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09F66" w14:textId="77777777" w:rsidR="007E7E83" w:rsidRDefault="007E7E83">
      <w:pPr>
        <w:pStyle w:val="Zkladntext"/>
        <w:rPr>
          <w:sz w:val="20"/>
        </w:rPr>
      </w:pPr>
    </w:p>
    <w:p w14:paraId="207FC71A" w14:textId="77777777" w:rsidR="007E7E83" w:rsidRDefault="007E7E83">
      <w:pPr>
        <w:pStyle w:val="Zkladntext"/>
        <w:spacing w:before="7"/>
        <w:rPr>
          <w:sz w:val="22"/>
        </w:rPr>
      </w:pPr>
    </w:p>
    <w:tbl>
      <w:tblPr>
        <w:tblW w:w="9646" w:type="dxa"/>
        <w:tblInd w:w="590" w:type="dxa"/>
        <w:tblBorders>
          <w:top w:val="single" w:sz="4" w:space="0" w:color="000000"/>
          <w:left w:val="single" w:sz="4" w:space="0" w:color="000000"/>
          <w:bottom w:val="single" w:sz="4" w:space="0" w:color="000000"/>
          <w:insideH w:val="single" w:sz="4" w:space="0" w:color="000000"/>
        </w:tblBorders>
        <w:tblCellMar>
          <w:top w:w="28" w:type="dxa"/>
          <w:left w:w="23" w:type="dxa"/>
          <w:bottom w:w="28" w:type="dxa"/>
          <w:right w:w="28" w:type="dxa"/>
        </w:tblCellMar>
        <w:tblLook w:val="04A0" w:firstRow="1" w:lastRow="0" w:firstColumn="1" w:lastColumn="0" w:noHBand="0" w:noVBand="1"/>
      </w:tblPr>
      <w:tblGrid>
        <w:gridCol w:w="5988"/>
        <w:gridCol w:w="3658"/>
      </w:tblGrid>
      <w:tr w:rsidR="00F76359" w14:paraId="20C8D2DC" w14:textId="77777777" w:rsidTr="00F76359">
        <w:trPr>
          <w:cantSplit/>
          <w:trHeight w:hRule="exact" w:val="889"/>
        </w:trPr>
        <w:tc>
          <w:tcPr>
            <w:tcW w:w="5988" w:type="dxa"/>
            <w:tcBorders>
              <w:top w:val="single" w:sz="4" w:space="0" w:color="000000"/>
              <w:left w:val="single" w:sz="4" w:space="0" w:color="000000"/>
              <w:bottom w:val="single" w:sz="4" w:space="0" w:color="000000"/>
            </w:tcBorders>
            <w:vAlign w:val="center"/>
          </w:tcPr>
          <w:p w14:paraId="4B843926" w14:textId="77777777" w:rsidR="00F76359" w:rsidRDefault="00F76359" w:rsidP="00DE1DED">
            <w:pPr>
              <w:pStyle w:val="Nadpis1"/>
              <w:ind w:leftChars="200" w:left="440"/>
              <w:rPr>
                <w:rFonts w:ascii="Calibri" w:hAnsi="Calibri"/>
                <w:bCs w:val="0"/>
              </w:rPr>
            </w:pPr>
            <w:r>
              <w:rPr>
                <w:rFonts w:ascii="Calibri" w:hAnsi="Calibri"/>
              </w:rPr>
              <w:t>DOMOV V POLONINÁCH   Nová Sedlica</w:t>
            </w:r>
          </w:p>
        </w:tc>
        <w:tc>
          <w:tcPr>
            <w:tcW w:w="3658" w:type="dxa"/>
            <w:tcBorders>
              <w:top w:val="single" w:sz="4" w:space="0" w:color="auto"/>
              <w:left w:val="single" w:sz="4" w:space="0" w:color="000000"/>
              <w:bottom w:val="single" w:sz="4" w:space="0" w:color="auto"/>
              <w:right w:val="single" w:sz="4" w:space="0" w:color="000000"/>
            </w:tcBorders>
            <w:vAlign w:val="center"/>
          </w:tcPr>
          <w:p w14:paraId="2A913C73" w14:textId="73A9C8AD" w:rsidR="00F76359" w:rsidRDefault="00F76359" w:rsidP="00F76359">
            <w:pPr>
              <w:snapToGrid w:val="0"/>
              <w:ind w:leftChars="200" w:left="440"/>
              <w:rPr>
                <w:rFonts w:ascii="Calibri" w:hAnsi="Calibri"/>
                <w:sz w:val="18"/>
                <w:szCs w:val="18"/>
              </w:rPr>
            </w:pPr>
            <w:r>
              <w:rPr>
                <w:rFonts w:ascii="Calibri" w:hAnsi="Calibri"/>
                <w:sz w:val="18"/>
                <w:szCs w:val="18"/>
              </w:rPr>
              <w:t xml:space="preserve">   Strana </w:t>
            </w:r>
            <w:r>
              <w:rPr>
                <w:rFonts w:ascii="Calibri" w:hAnsi="Calibri"/>
                <w:sz w:val="18"/>
                <w:szCs w:val="18"/>
              </w:rPr>
              <w:fldChar w:fldCharType="begin"/>
            </w:r>
            <w:r>
              <w:rPr>
                <w:rFonts w:ascii="Calibri" w:hAnsi="Calibri"/>
                <w:sz w:val="18"/>
                <w:szCs w:val="18"/>
              </w:rPr>
              <w:instrText>PAGE   \* MERGEFORMAT</w:instrText>
            </w:r>
            <w:r>
              <w:rPr>
                <w:rFonts w:ascii="Calibri" w:hAnsi="Calibri"/>
                <w:sz w:val="18"/>
                <w:szCs w:val="18"/>
              </w:rPr>
              <w:fldChar w:fldCharType="separate"/>
            </w:r>
            <w:r>
              <w:rPr>
                <w:rFonts w:ascii="Calibri" w:hAnsi="Calibri"/>
                <w:noProof/>
                <w:sz w:val="18"/>
                <w:szCs w:val="18"/>
              </w:rPr>
              <w:t>1</w:t>
            </w:r>
            <w:r>
              <w:rPr>
                <w:rFonts w:ascii="Calibri" w:hAnsi="Calibri"/>
                <w:sz w:val="18"/>
                <w:szCs w:val="18"/>
              </w:rPr>
              <w:fldChar w:fldCharType="end"/>
            </w:r>
            <w:r>
              <w:rPr>
                <w:rFonts w:ascii="Calibri" w:hAnsi="Calibri"/>
                <w:sz w:val="18"/>
                <w:szCs w:val="18"/>
              </w:rPr>
              <w:t xml:space="preserve">  z  13</w:t>
            </w:r>
          </w:p>
        </w:tc>
      </w:tr>
      <w:tr w:rsidR="00F76359" w14:paraId="3DDD5BBE" w14:textId="77777777" w:rsidTr="00F76359">
        <w:trPr>
          <w:cantSplit/>
        </w:trPr>
        <w:tc>
          <w:tcPr>
            <w:tcW w:w="5988" w:type="dxa"/>
            <w:tcBorders>
              <w:left w:val="single" w:sz="4" w:space="0" w:color="000000"/>
              <w:bottom w:val="single" w:sz="4" w:space="0" w:color="000000"/>
            </w:tcBorders>
            <w:shd w:val="clear" w:color="auto" w:fill="C2D69B" w:themeFill="accent3" w:themeFillTint="99"/>
            <w:vAlign w:val="center"/>
          </w:tcPr>
          <w:p w14:paraId="534DF58C" w14:textId="1B99DA54" w:rsidR="00F76359" w:rsidRPr="008B3C80" w:rsidRDefault="00F76359" w:rsidP="00F61B26">
            <w:pPr>
              <w:ind w:leftChars="200" w:left="440"/>
              <w:jc w:val="center"/>
              <w:rPr>
                <w:rFonts w:ascii="Calibri" w:hAnsi="Calibri" w:cs="Calibri"/>
              </w:rPr>
            </w:pPr>
            <w:r w:rsidRPr="008B3C80">
              <w:rPr>
                <w:rFonts w:ascii="Calibri" w:hAnsi="Calibri" w:cs="Calibri"/>
                <w:b/>
                <w:bCs/>
                <w:sz w:val="28"/>
                <w:szCs w:val="28"/>
              </w:rPr>
              <w:t xml:space="preserve">INTERNÝ PREDPIS </w:t>
            </w:r>
            <w:r w:rsidR="00F61B26">
              <w:rPr>
                <w:rFonts w:ascii="Calibri" w:hAnsi="Calibri" w:cs="Calibri"/>
                <w:b/>
                <w:bCs/>
                <w:sz w:val="28"/>
                <w:szCs w:val="28"/>
              </w:rPr>
              <w:t>S-12</w:t>
            </w:r>
            <w:bookmarkStart w:id="0" w:name="_GoBack"/>
            <w:bookmarkEnd w:id="0"/>
          </w:p>
        </w:tc>
        <w:tc>
          <w:tcPr>
            <w:tcW w:w="3658" w:type="dxa"/>
            <w:tcBorders>
              <w:top w:val="single" w:sz="4" w:space="0" w:color="auto"/>
              <w:left w:val="single" w:sz="4" w:space="0" w:color="000000"/>
              <w:bottom w:val="single" w:sz="4" w:space="0" w:color="000000"/>
              <w:right w:val="single" w:sz="4" w:space="0" w:color="000000"/>
            </w:tcBorders>
            <w:vAlign w:val="center"/>
          </w:tcPr>
          <w:p w14:paraId="70D1DB77" w14:textId="77777777" w:rsidR="00F76359" w:rsidRDefault="00F76359" w:rsidP="00DE1DED">
            <w:pPr>
              <w:snapToGrid w:val="0"/>
              <w:ind w:leftChars="200" w:left="440"/>
              <w:rPr>
                <w:rFonts w:ascii="Calibri" w:hAnsi="Calibri"/>
                <w:sz w:val="18"/>
                <w:szCs w:val="18"/>
              </w:rPr>
            </w:pPr>
            <w:r>
              <w:rPr>
                <w:rFonts w:ascii="Calibri" w:hAnsi="Calibri"/>
                <w:sz w:val="20"/>
                <w:szCs w:val="20"/>
              </w:rPr>
              <w:t>Aktualizácia:      01.01.2023</w:t>
            </w:r>
          </w:p>
        </w:tc>
      </w:tr>
    </w:tbl>
    <w:p w14:paraId="70155712" w14:textId="77777777" w:rsidR="00F76359" w:rsidRDefault="00F76359" w:rsidP="00F76359">
      <w:pPr>
        <w:pStyle w:val="Odsekzoznamu"/>
        <w:spacing w:line="276" w:lineRule="auto"/>
        <w:ind w:leftChars="200" w:left="440" w:firstLine="0"/>
        <w:rPr>
          <w:rFonts w:cs="Calibri"/>
          <w:b/>
          <w:bCs/>
          <w:sz w:val="28"/>
          <w:szCs w:val="28"/>
        </w:rPr>
      </w:pPr>
    </w:p>
    <w:p w14:paraId="7DBA3F94" w14:textId="77777777" w:rsidR="00F76359" w:rsidRDefault="00F76359" w:rsidP="00F76359">
      <w:pPr>
        <w:pStyle w:val="Odsekzoznamu"/>
        <w:spacing w:line="276" w:lineRule="auto"/>
        <w:ind w:leftChars="200" w:left="440" w:firstLine="0"/>
        <w:rPr>
          <w:rFonts w:cs="Calibri"/>
          <w:b/>
          <w:bCs/>
          <w:sz w:val="28"/>
          <w:szCs w:val="28"/>
        </w:rPr>
      </w:pPr>
    </w:p>
    <w:p w14:paraId="6D25FC23" w14:textId="77777777" w:rsidR="00F76359" w:rsidRDefault="00F76359" w:rsidP="00F76359">
      <w:pPr>
        <w:pStyle w:val="Odsekzoznamu"/>
        <w:spacing w:line="276" w:lineRule="auto"/>
        <w:ind w:leftChars="200" w:left="440" w:firstLine="0"/>
        <w:rPr>
          <w:rFonts w:cs="Calibri"/>
          <w:b/>
          <w:bCs/>
          <w:sz w:val="28"/>
          <w:szCs w:val="28"/>
        </w:rPr>
      </w:pPr>
    </w:p>
    <w:p w14:paraId="6546AFCB" w14:textId="77777777" w:rsidR="00F76359" w:rsidRDefault="00F76359" w:rsidP="00F76359">
      <w:pPr>
        <w:pStyle w:val="Odsekzoznamu"/>
        <w:spacing w:line="276" w:lineRule="auto"/>
        <w:ind w:leftChars="200" w:left="440" w:firstLine="0"/>
        <w:rPr>
          <w:rFonts w:cs="Calibri"/>
          <w:b/>
          <w:bCs/>
          <w:sz w:val="28"/>
          <w:szCs w:val="28"/>
        </w:rPr>
      </w:pPr>
    </w:p>
    <w:p w14:paraId="63D2D9EF" w14:textId="77777777" w:rsidR="00F76359" w:rsidRDefault="00F76359" w:rsidP="00F76359">
      <w:pPr>
        <w:pStyle w:val="Odsekzoznamu"/>
        <w:spacing w:line="276" w:lineRule="auto"/>
        <w:ind w:leftChars="200" w:left="440" w:firstLine="0"/>
        <w:rPr>
          <w:rFonts w:cs="Calibri"/>
          <w:b/>
          <w:bCs/>
          <w:sz w:val="28"/>
          <w:szCs w:val="28"/>
        </w:rPr>
      </w:pPr>
    </w:p>
    <w:tbl>
      <w:tblPr>
        <w:tblStyle w:val="Mriekatabuky"/>
        <w:tblW w:w="0" w:type="auto"/>
        <w:tblInd w:w="675" w:type="dxa"/>
        <w:tblLook w:val="04A0" w:firstRow="1" w:lastRow="0" w:firstColumn="1" w:lastColumn="0" w:noHBand="0" w:noVBand="1"/>
      </w:tblPr>
      <w:tblGrid>
        <w:gridCol w:w="9432"/>
      </w:tblGrid>
      <w:tr w:rsidR="00F76359" w14:paraId="70C791AC" w14:textId="77777777" w:rsidTr="00F76359">
        <w:trPr>
          <w:trHeight w:val="2647"/>
        </w:trPr>
        <w:tc>
          <w:tcPr>
            <w:tcW w:w="9432" w:type="dxa"/>
          </w:tcPr>
          <w:p w14:paraId="2AFF81D6" w14:textId="77777777" w:rsidR="00F76359" w:rsidRDefault="00F76359" w:rsidP="00DE1DED">
            <w:pPr>
              <w:spacing w:line="0" w:lineRule="atLeast"/>
              <w:ind w:leftChars="200" w:left="440"/>
              <w:jc w:val="center"/>
              <w:rPr>
                <w:b/>
                <w:color w:val="1F4E79"/>
                <w:sz w:val="48"/>
              </w:rPr>
            </w:pPr>
          </w:p>
          <w:p w14:paraId="2724CAAE" w14:textId="77777777" w:rsidR="00F76359" w:rsidRPr="00F76359" w:rsidRDefault="00F76359" w:rsidP="00DE1DED">
            <w:pPr>
              <w:spacing w:line="0" w:lineRule="atLeast"/>
              <w:ind w:leftChars="200" w:left="440"/>
              <w:jc w:val="center"/>
              <w:rPr>
                <w:rFonts w:asciiTheme="minorHAnsi" w:hAnsiTheme="minorHAnsi"/>
                <w:b/>
                <w:color w:val="76923C" w:themeColor="accent3" w:themeShade="BF"/>
                <w:sz w:val="48"/>
              </w:rPr>
            </w:pPr>
            <w:r w:rsidRPr="00F76359">
              <w:rPr>
                <w:rFonts w:asciiTheme="minorHAnsi" w:hAnsiTheme="minorHAnsi"/>
                <w:b/>
                <w:color w:val="76923C" w:themeColor="accent3" w:themeShade="BF"/>
                <w:sz w:val="48"/>
              </w:rPr>
              <w:t xml:space="preserve">SMERNICA </w:t>
            </w:r>
          </w:p>
          <w:p w14:paraId="49804A2E" w14:textId="77777777" w:rsidR="00F76359" w:rsidRPr="00F76359" w:rsidRDefault="00F76359" w:rsidP="00DE1DED">
            <w:pPr>
              <w:spacing w:line="0" w:lineRule="atLeast"/>
              <w:ind w:leftChars="200" w:left="440"/>
              <w:jc w:val="center"/>
              <w:rPr>
                <w:rFonts w:asciiTheme="minorHAnsi" w:hAnsiTheme="minorHAnsi"/>
                <w:b/>
                <w:color w:val="76923C" w:themeColor="accent3" w:themeShade="BF"/>
                <w:sz w:val="48"/>
              </w:rPr>
            </w:pPr>
            <w:r w:rsidRPr="00F76359">
              <w:rPr>
                <w:rFonts w:asciiTheme="minorHAnsi" w:hAnsiTheme="minorHAnsi"/>
                <w:b/>
                <w:color w:val="76923C" w:themeColor="accent3" w:themeShade="BF"/>
                <w:sz w:val="48"/>
              </w:rPr>
              <w:t xml:space="preserve">DOMÁCI PORIADOK </w:t>
            </w:r>
          </w:p>
          <w:p w14:paraId="59AA9FCD" w14:textId="77777777" w:rsidR="00F76359" w:rsidRDefault="00F76359" w:rsidP="00DE1DED">
            <w:pPr>
              <w:spacing w:line="199" w:lineRule="exact"/>
              <w:ind w:leftChars="200" w:left="440"/>
              <w:jc w:val="center"/>
              <w:rPr>
                <w:rFonts w:ascii="Calibri" w:hAnsi="Calibri"/>
                <w:color w:val="1F4E79"/>
                <w:sz w:val="24"/>
              </w:rPr>
            </w:pPr>
          </w:p>
          <w:p w14:paraId="01C15431" w14:textId="77777777" w:rsidR="00F76359" w:rsidRDefault="00F76359" w:rsidP="00DE1DED">
            <w:pPr>
              <w:spacing w:line="386" w:lineRule="exact"/>
              <w:ind w:leftChars="200" w:left="440"/>
              <w:jc w:val="center"/>
              <w:rPr>
                <w:sz w:val="24"/>
              </w:rPr>
            </w:pPr>
          </w:p>
        </w:tc>
      </w:tr>
    </w:tbl>
    <w:p w14:paraId="332C6454" w14:textId="77777777" w:rsidR="00F76359" w:rsidRDefault="00F76359" w:rsidP="00F76359">
      <w:pPr>
        <w:spacing w:line="386" w:lineRule="exact"/>
        <w:ind w:leftChars="200" w:left="440"/>
        <w:jc w:val="center"/>
        <w:rPr>
          <w:sz w:val="24"/>
        </w:rPr>
      </w:pPr>
    </w:p>
    <w:p w14:paraId="4911CA0D" w14:textId="77777777" w:rsidR="00F76359" w:rsidRDefault="00F76359" w:rsidP="00F76359">
      <w:pPr>
        <w:pStyle w:val="Odsekzoznamu"/>
        <w:spacing w:line="276" w:lineRule="auto"/>
        <w:ind w:leftChars="200" w:left="440" w:firstLine="0"/>
        <w:rPr>
          <w:rFonts w:cs="Calibri"/>
          <w:b/>
          <w:bCs/>
          <w:sz w:val="28"/>
          <w:szCs w:val="28"/>
        </w:rPr>
      </w:pPr>
    </w:p>
    <w:p w14:paraId="4A811EE7" w14:textId="77777777" w:rsidR="00F76359" w:rsidRDefault="00F76359" w:rsidP="00F76359">
      <w:pPr>
        <w:pStyle w:val="Odsekzoznamu"/>
        <w:spacing w:line="276" w:lineRule="auto"/>
        <w:ind w:leftChars="200" w:left="440" w:firstLine="0"/>
        <w:rPr>
          <w:rFonts w:cs="Calibri"/>
          <w:b/>
          <w:bCs/>
          <w:sz w:val="28"/>
          <w:szCs w:val="28"/>
        </w:rPr>
      </w:pPr>
    </w:p>
    <w:p w14:paraId="568B5703" w14:textId="77777777" w:rsidR="00F76359" w:rsidRDefault="00F76359" w:rsidP="00F76359">
      <w:pPr>
        <w:pStyle w:val="Odsekzoznamu"/>
        <w:spacing w:line="276" w:lineRule="auto"/>
        <w:ind w:leftChars="200" w:left="440" w:firstLine="0"/>
        <w:rPr>
          <w:rFonts w:cs="Calibri"/>
          <w:b/>
          <w:bCs/>
          <w:sz w:val="28"/>
          <w:szCs w:val="28"/>
        </w:rPr>
      </w:pPr>
    </w:p>
    <w:p w14:paraId="3A95F8CA" w14:textId="77777777" w:rsidR="00F76359" w:rsidRDefault="00F76359" w:rsidP="00F76359">
      <w:pPr>
        <w:pStyle w:val="Odsekzoznamu"/>
        <w:spacing w:line="276" w:lineRule="auto"/>
        <w:ind w:leftChars="200" w:left="440" w:firstLine="0"/>
        <w:rPr>
          <w:rFonts w:cs="Calibri"/>
          <w:b/>
          <w:bCs/>
          <w:sz w:val="28"/>
          <w:szCs w:val="28"/>
        </w:rPr>
      </w:pPr>
    </w:p>
    <w:tbl>
      <w:tblPr>
        <w:tblpPr w:leftFromText="141" w:rightFromText="141" w:vertAnchor="text" w:horzAnchor="margin" w:tblpXSpec="center" w:tblpY="227"/>
        <w:tblW w:w="4691"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left w:w="69" w:type="dxa"/>
          <w:right w:w="70" w:type="dxa"/>
        </w:tblCellMar>
        <w:tblLook w:val="04A0" w:firstRow="1" w:lastRow="0" w:firstColumn="1" w:lastColumn="0" w:noHBand="0" w:noVBand="1"/>
      </w:tblPr>
      <w:tblGrid>
        <w:gridCol w:w="1373"/>
        <w:gridCol w:w="3318"/>
      </w:tblGrid>
      <w:tr w:rsidR="00F76359" w14:paraId="4F8930DF" w14:textId="77777777" w:rsidTr="00F76359">
        <w:trPr>
          <w:trHeight w:val="228"/>
        </w:trPr>
        <w:tc>
          <w:tcPr>
            <w:tcW w:w="1373" w:type="dxa"/>
            <w:tcBorders>
              <w:top w:val="double" w:sz="4" w:space="0" w:color="000000"/>
              <w:left w:val="double" w:sz="4" w:space="0" w:color="000000"/>
              <w:bottom w:val="single" w:sz="4" w:space="0" w:color="000000"/>
              <w:right w:val="single" w:sz="4" w:space="0" w:color="000000"/>
            </w:tcBorders>
            <w:shd w:val="clear" w:color="auto" w:fill="auto"/>
          </w:tcPr>
          <w:p w14:paraId="26762A09" w14:textId="77777777" w:rsidR="00F76359" w:rsidRDefault="00F76359" w:rsidP="00DE1DED">
            <w:pPr>
              <w:ind w:leftChars="200" w:left="440"/>
              <w:jc w:val="center"/>
              <w:rPr>
                <w:rFonts w:ascii="Calibri" w:hAnsi="Calibri" w:cs="Calibri"/>
              </w:rPr>
            </w:pPr>
          </w:p>
        </w:tc>
        <w:tc>
          <w:tcPr>
            <w:tcW w:w="3318" w:type="dxa"/>
            <w:tcBorders>
              <w:top w:val="doub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1E376E25" w14:textId="77777777" w:rsidR="00F76359" w:rsidRDefault="00F76359" w:rsidP="00DE1DED">
            <w:pPr>
              <w:ind w:leftChars="200" w:left="440"/>
              <w:jc w:val="center"/>
              <w:rPr>
                <w:rFonts w:ascii="Calibri" w:hAnsi="Calibri" w:cs="Calibri"/>
              </w:rPr>
            </w:pPr>
            <w:r>
              <w:rPr>
                <w:rFonts w:ascii="Calibri" w:hAnsi="Calibri" w:cs="Calibri"/>
              </w:rPr>
              <w:t>Vypracoval</w:t>
            </w:r>
          </w:p>
        </w:tc>
      </w:tr>
      <w:tr w:rsidR="00F76359" w14:paraId="04CAF13F" w14:textId="77777777" w:rsidTr="00F76359">
        <w:trPr>
          <w:trHeight w:val="288"/>
        </w:trPr>
        <w:tc>
          <w:tcPr>
            <w:tcW w:w="1373" w:type="dxa"/>
            <w:tcBorders>
              <w:top w:val="single" w:sz="4" w:space="0" w:color="000000"/>
              <w:left w:val="double" w:sz="4" w:space="0" w:color="000000"/>
              <w:bottom w:val="single" w:sz="4" w:space="0" w:color="000000"/>
              <w:right w:val="single" w:sz="4" w:space="0" w:color="000000"/>
            </w:tcBorders>
            <w:shd w:val="clear" w:color="auto" w:fill="C2D69B" w:themeFill="accent3" w:themeFillTint="99"/>
            <w:vAlign w:val="center"/>
          </w:tcPr>
          <w:p w14:paraId="5D24B406" w14:textId="77777777" w:rsidR="00F76359" w:rsidRDefault="00F76359" w:rsidP="00DE1DED">
            <w:pPr>
              <w:ind w:leftChars="200" w:left="440"/>
              <w:jc w:val="center"/>
              <w:rPr>
                <w:rFonts w:ascii="Calibri" w:hAnsi="Calibri" w:cs="Calibri"/>
              </w:rPr>
            </w:pPr>
            <w:r>
              <w:rPr>
                <w:rFonts w:ascii="Calibri" w:hAnsi="Calibri" w:cs="Calibri"/>
              </w:rPr>
              <w:t xml:space="preserve">        Meno</w:t>
            </w:r>
          </w:p>
        </w:tc>
        <w:tc>
          <w:tcPr>
            <w:tcW w:w="3318" w:type="dxa"/>
            <w:tcBorders>
              <w:top w:val="single" w:sz="4" w:space="0" w:color="000000"/>
              <w:left w:val="single" w:sz="4" w:space="0" w:color="000000"/>
              <w:bottom w:val="single" w:sz="4" w:space="0" w:color="000000"/>
              <w:right w:val="single" w:sz="4" w:space="0" w:color="000000"/>
            </w:tcBorders>
            <w:vAlign w:val="center"/>
          </w:tcPr>
          <w:p w14:paraId="641B424A" w14:textId="77777777" w:rsidR="00F76359" w:rsidRDefault="00F76359" w:rsidP="00DE1DED">
            <w:pPr>
              <w:ind w:leftChars="200" w:left="440"/>
              <w:jc w:val="center"/>
              <w:rPr>
                <w:rFonts w:ascii="Calibri" w:hAnsi="Calibri" w:cs="Calibri"/>
                <w:sz w:val="20"/>
              </w:rPr>
            </w:pPr>
            <w:r>
              <w:rPr>
                <w:rFonts w:ascii="Calibri" w:hAnsi="Calibri" w:cs="Calibri"/>
              </w:rPr>
              <w:t xml:space="preserve">Mgr., Ing. Jitka </w:t>
            </w:r>
            <w:proofErr w:type="spellStart"/>
            <w:r>
              <w:rPr>
                <w:rFonts w:ascii="Calibri" w:hAnsi="Calibri" w:cs="Calibri"/>
              </w:rPr>
              <w:t>Franduličová</w:t>
            </w:r>
            <w:proofErr w:type="spellEnd"/>
          </w:p>
        </w:tc>
      </w:tr>
      <w:tr w:rsidR="00F76359" w14:paraId="36EE9ADB" w14:textId="77777777" w:rsidTr="00F76359">
        <w:trPr>
          <w:trHeight w:val="288"/>
        </w:trPr>
        <w:tc>
          <w:tcPr>
            <w:tcW w:w="1373" w:type="dxa"/>
            <w:tcBorders>
              <w:top w:val="single" w:sz="4" w:space="0" w:color="000000"/>
              <w:left w:val="double" w:sz="4" w:space="0" w:color="000000"/>
              <w:bottom w:val="single" w:sz="4" w:space="0" w:color="000000"/>
              <w:right w:val="single" w:sz="4" w:space="0" w:color="000000"/>
            </w:tcBorders>
            <w:shd w:val="clear" w:color="auto" w:fill="C2D69B" w:themeFill="accent3" w:themeFillTint="99"/>
            <w:vAlign w:val="center"/>
          </w:tcPr>
          <w:p w14:paraId="7895A1A0" w14:textId="77777777" w:rsidR="00F76359" w:rsidRDefault="00F76359" w:rsidP="00DE1DED">
            <w:pPr>
              <w:ind w:leftChars="200" w:left="440"/>
              <w:jc w:val="center"/>
              <w:rPr>
                <w:rFonts w:ascii="Calibri" w:hAnsi="Calibri" w:cs="Calibri"/>
              </w:rPr>
            </w:pPr>
            <w:r>
              <w:rPr>
                <w:rFonts w:ascii="Calibri" w:hAnsi="Calibri" w:cs="Calibri"/>
              </w:rPr>
              <w:t xml:space="preserve">         Funkcia</w:t>
            </w:r>
          </w:p>
        </w:tc>
        <w:tc>
          <w:tcPr>
            <w:tcW w:w="3318" w:type="dxa"/>
            <w:tcBorders>
              <w:top w:val="single" w:sz="4" w:space="0" w:color="000000"/>
              <w:left w:val="single" w:sz="4" w:space="0" w:color="000000"/>
              <w:bottom w:val="single" w:sz="4" w:space="0" w:color="000000"/>
              <w:right w:val="single" w:sz="4" w:space="0" w:color="000000"/>
            </w:tcBorders>
            <w:vAlign w:val="center"/>
          </w:tcPr>
          <w:p w14:paraId="1F66699E" w14:textId="77777777" w:rsidR="00F76359" w:rsidRDefault="00F76359" w:rsidP="00DE1DED">
            <w:pPr>
              <w:ind w:leftChars="200" w:left="440"/>
              <w:jc w:val="center"/>
              <w:rPr>
                <w:rFonts w:ascii="Calibri" w:hAnsi="Calibri" w:cs="Calibri"/>
                <w:sz w:val="20"/>
              </w:rPr>
            </w:pPr>
            <w:r>
              <w:rPr>
                <w:rFonts w:ascii="Calibri" w:hAnsi="Calibri" w:cs="Calibri"/>
              </w:rPr>
              <w:t>Riaditeľka</w:t>
            </w:r>
          </w:p>
        </w:tc>
      </w:tr>
      <w:tr w:rsidR="00F76359" w14:paraId="348491D3" w14:textId="77777777" w:rsidTr="00F76359">
        <w:trPr>
          <w:trHeight w:val="90"/>
        </w:trPr>
        <w:tc>
          <w:tcPr>
            <w:tcW w:w="1373" w:type="dxa"/>
            <w:tcBorders>
              <w:top w:val="single" w:sz="4" w:space="0" w:color="000000"/>
              <w:left w:val="double" w:sz="4" w:space="0" w:color="000000"/>
              <w:bottom w:val="single" w:sz="4" w:space="0" w:color="000000"/>
              <w:right w:val="single" w:sz="4" w:space="0" w:color="000000"/>
            </w:tcBorders>
            <w:shd w:val="clear" w:color="auto" w:fill="C2D69B" w:themeFill="accent3" w:themeFillTint="99"/>
            <w:vAlign w:val="center"/>
          </w:tcPr>
          <w:p w14:paraId="7AB78FD5" w14:textId="77777777" w:rsidR="00F76359" w:rsidRDefault="00F76359" w:rsidP="00DE1DED">
            <w:pPr>
              <w:ind w:leftChars="200" w:left="440"/>
              <w:jc w:val="center"/>
              <w:rPr>
                <w:rFonts w:ascii="Calibri" w:hAnsi="Calibri" w:cs="Calibri"/>
              </w:rPr>
            </w:pPr>
            <w:r>
              <w:rPr>
                <w:rFonts w:ascii="Calibri" w:hAnsi="Calibri" w:cs="Calibri"/>
              </w:rPr>
              <w:t xml:space="preserve">        Účinnosť od</w:t>
            </w:r>
          </w:p>
        </w:tc>
        <w:tc>
          <w:tcPr>
            <w:tcW w:w="3318" w:type="dxa"/>
            <w:tcBorders>
              <w:top w:val="single" w:sz="4" w:space="0" w:color="000000"/>
              <w:left w:val="single" w:sz="4" w:space="0" w:color="000000"/>
              <w:bottom w:val="single" w:sz="4" w:space="0" w:color="000000"/>
              <w:right w:val="single" w:sz="4" w:space="0" w:color="000000"/>
            </w:tcBorders>
            <w:vAlign w:val="center"/>
          </w:tcPr>
          <w:p w14:paraId="6F15DB22" w14:textId="77777777" w:rsidR="00F76359" w:rsidRDefault="00F76359" w:rsidP="00DE1DED">
            <w:pPr>
              <w:ind w:leftChars="200" w:left="440"/>
              <w:jc w:val="center"/>
              <w:rPr>
                <w:rFonts w:ascii="Calibri" w:hAnsi="Calibri" w:cs="Calibri"/>
                <w:sz w:val="20"/>
              </w:rPr>
            </w:pPr>
            <w:r>
              <w:rPr>
                <w:rFonts w:ascii="Calibri" w:hAnsi="Calibri" w:cs="Calibri"/>
                <w:sz w:val="20"/>
                <w:szCs w:val="20"/>
              </w:rPr>
              <w:t>01.01.2023</w:t>
            </w:r>
          </w:p>
        </w:tc>
      </w:tr>
      <w:tr w:rsidR="00F76359" w14:paraId="69E392D2" w14:textId="77777777" w:rsidTr="00F76359">
        <w:trPr>
          <w:trHeight w:val="288"/>
        </w:trPr>
        <w:tc>
          <w:tcPr>
            <w:tcW w:w="1373" w:type="dxa"/>
            <w:tcBorders>
              <w:top w:val="single" w:sz="4" w:space="0" w:color="000000"/>
              <w:left w:val="double" w:sz="4" w:space="0" w:color="000000"/>
              <w:bottom w:val="single" w:sz="4" w:space="0" w:color="000000"/>
              <w:right w:val="single" w:sz="4" w:space="0" w:color="000000"/>
            </w:tcBorders>
            <w:shd w:val="clear" w:color="auto" w:fill="C2D69B" w:themeFill="accent3" w:themeFillTint="99"/>
            <w:vAlign w:val="center"/>
          </w:tcPr>
          <w:p w14:paraId="5CDB29D6" w14:textId="77777777" w:rsidR="00F76359" w:rsidRDefault="00F76359" w:rsidP="00DE1DED">
            <w:pPr>
              <w:ind w:leftChars="200" w:left="440"/>
              <w:jc w:val="center"/>
              <w:rPr>
                <w:rFonts w:ascii="Calibri" w:hAnsi="Calibri" w:cs="Calibri"/>
              </w:rPr>
            </w:pPr>
          </w:p>
          <w:p w14:paraId="5EE0DCF1" w14:textId="77777777" w:rsidR="00F76359" w:rsidRDefault="00F76359" w:rsidP="00DE1DED">
            <w:pPr>
              <w:ind w:leftChars="200" w:left="440"/>
              <w:jc w:val="center"/>
              <w:rPr>
                <w:rFonts w:ascii="Calibri" w:hAnsi="Calibri" w:cs="Calibri"/>
              </w:rPr>
            </w:pPr>
            <w:r>
              <w:rPr>
                <w:rFonts w:ascii="Calibri" w:hAnsi="Calibri" w:cs="Calibri"/>
              </w:rPr>
              <w:t>Podpis</w:t>
            </w:r>
          </w:p>
        </w:tc>
        <w:tc>
          <w:tcPr>
            <w:tcW w:w="3318" w:type="dxa"/>
            <w:tcBorders>
              <w:top w:val="single" w:sz="4" w:space="0" w:color="000000"/>
              <w:left w:val="single" w:sz="4" w:space="0" w:color="000000"/>
              <w:bottom w:val="single" w:sz="4" w:space="0" w:color="000000"/>
              <w:right w:val="single" w:sz="4" w:space="0" w:color="000000"/>
            </w:tcBorders>
            <w:vAlign w:val="center"/>
          </w:tcPr>
          <w:p w14:paraId="73890076" w14:textId="77777777" w:rsidR="00F76359" w:rsidRDefault="00F76359" w:rsidP="00DE1DED">
            <w:pPr>
              <w:ind w:leftChars="200" w:left="440"/>
              <w:jc w:val="center"/>
              <w:rPr>
                <w:rFonts w:ascii="Calibri" w:hAnsi="Calibri" w:cs="Calibri"/>
                <w:sz w:val="20"/>
              </w:rPr>
            </w:pPr>
          </w:p>
        </w:tc>
      </w:tr>
    </w:tbl>
    <w:p w14:paraId="5A8467F7" w14:textId="77777777" w:rsidR="00F76359" w:rsidRDefault="00F76359" w:rsidP="00F76359">
      <w:pPr>
        <w:pStyle w:val="Odsekzoznamu"/>
        <w:spacing w:line="276" w:lineRule="auto"/>
        <w:ind w:leftChars="200" w:left="440" w:firstLine="0"/>
        <w:rPr>
          <w:rFonts w:cs="Calibri"/>
          <w:b/>
          <w:bCs/>
          <w:sz w:val="28"/>
          <w:szCs w:val="28"/>
        </w:rPr>
      </w:pPr>
    </w:p>
    <w:p w14:paraId="24955B3B" w14:textId="77777777" w:rsidR="00F76359" w:rsidRDefault="00F76359" w:rsidP="00F76359">
      <w:pPr>
        <w:ind w:leftChars="200" w:left="440"/>
        <w:jc w:val="center"/>
      </w:pPr>
    </w:p>
    <w:p w14:paraId="10D99A83" w14:textId="77777777" w:rsidR="00F76359" w:rsidRDefault="00F76359" w:rsidP="00F76359">
      <w:pPr>
        <w:ind w:leftChars="-300" w:left="-660"/>
        <w:jc w:val="center"/>
      </w:pPr>
    </w:p>
    <w:p w14:paraId="07095049" w14:textId="77777777" w:rsidR="00F76359" w:rsidRDefault="00F76359" w:rsidP="00F76359"/>
    <w:p w14:paraId="0B59B8F2" w14:textId="77777777" w:rsidR="00F76359" w:rsidRDefault="00F76359" w:rsidP="00F76359">
      <w:pPr>
        <w:ind w:firstLine="708"/>
      </w:pPr>
    </w:p>
    <w:p w14:paraId="0C18C6C7" w14:textId="77777777" w:rsidR="00F76359" w:rsidRPr="008B3C80" w:rsidRDefault="00F76359" w:rsidP="00F76359"/>
    <w:p w14:paraId="2D8E6FE0" w14:textId="77777777" w:rsidR="00F76359" w:rsidRPr="008B3C80" w:rsidRDefault="00F76359" w:rsidP="00F76359"/>
    <w:p w14:paraId="4C66A4F6" w14:textId="77777777" w:rsidR="00F76359" w:rsidRPr="008B3C80" w:rsidRDefault="00F76359" w:rsidP="00F76359"/>
    <w:p w14:paraId="18D3613D" w14:textId="77777777" w:rsidR="00F76359" w:rsidRPr="008B3C80" w:rsidRDefault="00F76359" w:rsidP="00F76359"/>
    <w:p w14:paraId="00461BE8" w14:textId="77777777" w:rsidR="00F76359" w:rsidRPr="008B3C80" w:rsidRDefault="00F76359" w:rsidP="00F76359"/>
    <w:p w14:paraId="1CA95658" w14:textId="77777777" w:rsidR="00F76359" w:rsidRPr="008B3C80" w:rsidRDefault="00F76359" w:rsidP="00F76359"/>
    <w:p w14:paraId="27623740" w14:textId="77777777" w:rsidR="00F76359" w:rsidRPr="008B3C80" w:rsidRDefault="00F76359" w:rsidP="00F76359"/>
    <w:p w14:paraId="7DEE6CD6" w14:textId="77777777" w:rsidR="00F76359" w:rsidRPr="008B3C80" w:rsidRDefault="00F76359" w:rsidP="00F76359"/>
    <w:p w14:paraId="3ED23EBC" w14:textId="77777777" w:rsidR="00F76359" w:rsidRPr="008B3C80" w:rsidRDefault="00F76359" w:rsidP="00F76359"/>
    <w:p w14:paraId="22BD88D7" w14:textId="77777777" w:rsidR="00F76359" w:rsidRDefault="00F76359" w:rsidP="00F76359"/>
    <w:p w14:paraId="5C377213" w14:textId="77777777" w:rsidR="00F76359" w:rsidRDefault="00F76359" w:rsidP="00F76359"/>
    <w:p w14:paraId="5620382A" w14:textId="77777777" w:rsidR="00F76359" w:rsidRDefault="00F76359" w:rsidP="00F76359"/>
    <w:p w14:paraId="2D17875D" w14:textId="77777777" w:rsidR="00F76359" w:rsidRDefault="00F76359" w:rsidP="00F76359"/>
    <w:p w14:paraId="7AB0C808" w14:textId="77777777" w:rsidR="00F76359" w:rsidRDefault="00F76359" w:rsidP="00F76359"/>
    <w:p w14:paraId="6AF6E585" w14:textId="77777777" w:rsidR="00F76359" w:rsidRDefault="00F76359" w:rsidP="00F76359"/>
    <w:p w14:paraId="1CD020DF" w14:textId="77777777" w:rsidR="00F76359" w:rsidRDefault="00F76359" w:rsidP="00F76359"/>
    <w:p w14:paraId="7789C0BB" w14:textId="77777777" w:rsidR="00F76359" w:rsidRDefault="00F76359" w:rsidP="00F76359"/>
    <w:p w14:paraId="7AB3CF33" w14:textId="77777777" w:rsidR="00F76359" w:rsidRDefault="00F76359" w:rsidP="00F76359"/>
    <w:p w14:paraId="5F20CEBD" w14:textId="77777777" w:rsidR="00F76359" w:rsidRDefault="00F76359" w:rsidP="00F76359"/>
    <w:p w14:paraId="08A80234" w14:textId="77777777" w:rsidR="00F76359" w:rsidRDefault="00F76359" w:rsidP="00F76359"/>
    <w:p w14:paraId="30693AB1" w14:textId="77777777" w:rsidR="00F76359" w:rsidRPr="008B3C80" w:rsidRDefault="00F76359" w:rsidP="00F76359"/>
    <w:p w14:paraId="4DF07C1D" w14:textId="77777777" w:rsidR="007E7E83" w:rsidRDefault="007E7E83">
      <w:pPr>
        <w:pStyle w:val="Zkladntext"/>
        <w:spacing w:before="6"/>
        <w:rPr>
          <w:sz w:val="16"/>
        </w:rPr>
      </w:pPr>
    </w:p>
    <w:p w14:paraId="1DD65155" w14:textId="77777777" w:rsidR="007E7E83" w:rsidRDefault="005B2D22">
      <w:pPr>
        <w:pStyle w:val="Nadpis2"/>
        <w:spacing w:before="90"/>
        <w:ind w:left="580"/>
      </w:pPr>
      <w:r>
        <w:lastRenderedPageBreak/>
        <w:t>Údaje</w:t>
      </w:r>
      <w:r>
        <w:rPr>
          <w:b w:val="0"/>
        </w:rPr>
        <w:t xml:space="preserve"> </w:t>
      </w:r>
      <w:r>
        <w:t>o</w:t>
      </w:r>
      <w:r>
        <w:rPr>
          <w:b w:val="0"/>
          <w:spacing w:val="2"/>
        </w:rPr>
        <w:t xml:space="preserve"> </w:t>
      </w:r>
      <w:r>
        <w:rPr>
          <w:spacing w:val="-2"/>
        </w:rPr>
        <w:t>zmenách:</w:t>
      </w:r>
    </w:p>
    <w:tbl>
      <w:tblPr>
        <w:tblW w:w="0" w:type="auto"/>
        <w:tblInd w:w="51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Pr>
      <w:tblGrid>
        <w:gridCol w:w="792"/>
        <w:gridCol w:w="888"/>
        <w:gridCol w:w="1454"/>
        <w:gridCol w:w="6302"/>
      </w:tblGrid>
      <w:tr w:rsidR="007E7E83" w14:paraId="24D25336" w14:textId="77777777">
        <w:trPr>
          <w:trHeight w:val="210"/>
        </w:trPr>
        <w:tc>
          <w:tcPr>
            <w:tcW w:w="792" w:type="dxa"/>
          </w:tcPr>
          <w:p w14:paraId="41FAF9D4" w14:textId="77777777" w:rsidR="007E7E83" w:rsidRDefault="005B2D22">
            <w:pPr>
              <w:pStyle w:val="TableParagraph"/>
              <w:spacing w:line="191" w:lineRule="exact"/>
              <w:ind w:left="115"/>
              <w:rPr>
                <w:b/>
                <w:sz w:val="18"/>
              </w:rPr>
            </w:pPr>
            <w:r>
              <w:rPr>
                <w:b/>
                <w:spacing w:val="-2"/>
                <w:sz w:val="18"/>
              </w:rPr>
              <w:t>Článok</w:t>
            </w:r>
          </w:p>
        </w:tc>
        <w:tc>
          <w:tcPr>
            <w:tcW w:w="888" w:type="dxa"/>
          </w:tcPr>
          <w:p w14:paraId="544F0C96" w14:textId="77777777" w:rsidR="007E7E83" w:rsidRDefault="005B2D22">
            <w:pPr>
              <w:pStyle w:val="TableParagraph"/>
              <w:spacing w:line="191" w:lineRule="exact"/>
              <w:ind w:right="167"/>
              <w:jc w:val="right"/>
              <w:rPr>
                <w:b/>
                <w:sz w:val="18"/>
              </w:rPr>
            </w:pPr>
            <w:r>
              <w:rPr>
                <w:b/>
                <w:spacing w:val="-2"/>
                <w:sz w:val="18"/>
              </w:rPr>
              <w:t>Dátum</w:t>
            </w:r>
          </w:p>
        </w:tc>
        <w:tc>
          <w:tcPr>
            <w:tcW w:w="1454" w:type="dxa"/>
          </w:tcPr>
          <w:p w14:paraId="77A2B6C6" w14:textId="77777777" w:rsidR="007E7E83" w:rsidRDefault="005B2D22">
            <w:pPr>
              <w:pStyle w:val="TableParagraph"/>
              <w:spacing w:line="191" w:lineRule="exact"/>
              <w:ind w:left="100"/>
              <w:rPr>
                <w:b/>
                <w:sz w:val="18"/>
              </w:rPr>
            </w:pPr>
            <w:r>
              <w:rPr>
                <w:b/>
                <w:sz w:val="18"/>
              </w:rPr>
              <w:t>Vykonal</w:t>
            </w:r>
            <w:r>
              <w:rPr>
                <w:spacing w:val="3"/>
                <w:sz w:val="18"/>
              </w:rPr>
              <w:t xml:space="preserve"> </w:t>
            </w:r>
            <w:r>
              <w:rPr>
                <w:b/>
                <w:sz w:val="18"/>
              </w:rPr>
              <w:t>–</w:t>
            </w:r>
            <w:r>
              <w:rPr>
                <w:spacing w:val="-8"/>
                <w:sz w:val="18"/>
              </w:rPr>
              <w:t xml:space="preserve"> </w:t>
            </w:r>
            <w:r>
              <w:rPr>
                <w:b/>
                <w:spacing w:val="-4"/>
                <w:sz w:val="18"/>
              </w:rPr>
              <w:t>meno</w:t>
            </w:r>
          </w:p>
        </w:tc>
        <w:tc>
          <w:tcPr>
            <w:tcW w:w="6302" w:type="dxa"/>
          </w:tcPr>
          <w:p w14:paraId="384AB36E" w14:textId="77777777" w:rsidR="007E7E83" w:rsidRDefault="005B2D22">
            <w:pPr>
              <w:pStyle w:val="TableParagraph"/>
              <w:spacing w:line="191" w:lineRule="exact"/>
              <w:ind w:left="480"/>
              <w:rPr>
                <w:b/>
                <w:sz w:val="18"/>
              </w:rPr>
            </w:pPr>
            <w:r>
              <w:rPr>
                <w:b/>
                <w:sz w:val="18"/>
              </w:rPr>
              <w:t>Popis</w:t>
            </w:r>
            <w:r>
              <w:rPr>
                <w:spacing w:val="-6"/>
                <w:sz w:val="18"/>
              </w:rPr>
              <w:t xml:space="preserve"> </w:t>
            </w:r>
            <w:r>
              <w:rPr>
                <w:b/>
                <w:sz w:val="18"/>
              </w:rPr>
              <w:t>vykonaných</w:t>
            </w:r>
            <w:r>
              <w:rPr>
                <w:spacing w:val="-7"/>
                <w:sz w:val="18"/>
              </w:rPr>
              <w:t xml:space="preserve"> </w:t>
            </w:r>
            <w:r>
              <w:rPr>
                <w:b/>
                <w:sz w:val="18"/>
              </w:rPr>
              <w:t>hlavných</w:t>
            </w:r>
            <w:r>
              <w:rPr>
                <w:spacing w:val="-7"/>
                <w:sz w:val="18"/>
              </w:rPr>
              <w:t xml:space="preserve"> </w:t>
            </w:r>
            <w:r>
              <w:rPr>
                <w:b/>
                <w:sz w:val="18"/>
              </w:rPr>
              <w:t>zmien</w:t>
            </w:r>
            <w:r>
              <w:rPr>
                <w:spacing w:val="-7"/>
                <w:sz w:val="18"/>
              </w:rPr>
              <w:t xml:space="preserve"> </w:t>
            </w:r>
            <w:r>
              <w:rPr>
                <w:b/>
                <w:sz w:val="18"/>
              </w:rPr>
              <w:t>oproti</w:t>
            </w:r>
            <w:r>
              <w:rPr>
                <w:sz w:val="18"/>
              </w:rPr>
              <w:t xml:space="preserve"> </w:t>
            </w:r>
            <w:r>
              <w:rPr>
                <w:b/>
                <w:sz w:val="18"/>
              </w:rPr>
              <w:t>predchádzajúcemu</w:t>
            </w:r>
            <w:r>
              <w:rPr>
                <w:spacing w:val="-7"/>
                <w:sz w:val="18"/>
              </w:rPr>
              <w:t xml:space="preserve"> </w:t>
            </w:r>
            <w:r>
              <w:rPr>
                <w:b/>
                <w:spacing w:val="-2"/>
                <w:sz w:val="18"/>
              </w:rPr>
              <w:t>vydaniu</w:t>
            </w:r>
          </w:p>
        </w:tc>
      </w:tr>
      <w:tr w:rsidR="007E7E83" w14:paraId="5D76F6C4" w14:textId="77777777">
        <w:trPr>
          <w:trHeight w:val="205"/>
        </w:trPr>
        <w:tc>
          <w:tcPr>
            <w:tcW w:w="792" w:type="dxa"/>
          </w:tcPr>
          <w:p w14:paraId="33CF06B3" w14:textId="77777777" w:rsidR="007E7E83" w:rsidRDefault="007E7E83">
            <w:pPr>
              <w:pStyle w:val="TableParagraph"/>
              <w:rPr>
                <w:sz w:val="14"/>
              </w:rPr>
            </w:pPr>
          </w:p>
        </w:tc>
        <w:tc>
          <w:tcPr>
            <w:tcW w:w="888" w:type="dxa"/>
          </w:tcPr>
          <w:p w14:paraId="2840D0D4" w14:textId="4FFD5BCF" w:rsidR="007E7E83" w:rsidRDefault="007E7E83">
            <w:pPr>
              <w:pStyle w:val="TableParagraph"/>
              <w:spacing w:line="186" w:lineRule="exact"/>
              <w:ind w:right="122"/>
              <w:jc w:val="right"/>
              <w:rPr>
                <w:sz w:val="18"/>
              </w:rPr>
            </w:pPr>
          </w:p>
        </w:tc>
        <w:tc>
          <w:tcPr>
            <w:tcW w:w="1454" w:type="dxa"/>
          </w:tcPr>
          <w:p w14:paraId="599819A6" w14:textId="45B8074A" w:rsidR="007E7E83" w:rsidRDefault="007E7E83">
            <w:pPr>
              <w:pStyle w:val="TableParagraph"/>
              <w:spacing w:line="186" w:lineRule="exact"/>
              <w:ind w:left="115"/>
              <w:rPr>
                <w:sz w:val="18"/>
              </w:rPr>
            </w:pPr>
          </w:p>
        </w:tc>
        <w:tc>
          <w:tcPr>
            <w:tcW w:w="6302" w:type="dxa"/>
          </w:tcPr>
          <w:p w14:paraId="3B1CDDD5" w14:textId="3FFC7BB9" w:rsidR="007E7E83" w:rsidRDefault="007E7E83">
            <w:pPr>
              <w:pStyle w:val="TableParagraph"/>
              <w:spacing w:line="186" w:lineRule="exact"/>
              <w:ind w:left="72"/>
              <w:rPr>
                <w:sz w:val="18"/>
              </w:rPr>
            </w:pPr>
          </w:p>
        </w:tc>
      </w:tr>
      <w:tr w:rsidR="007E7E83" w14:paraId="30105114" w14:textId="77777777">
        <w:trPr>
          <w:trHeight w:val="205"/>
        </w:trPr>
        <w:tc>
          <w:tcPr>
            <w:tcW w:w="792" w:type="dxa"/>
          </w:tcPr>
          <w:p w14:paraId="37E5947F" w14:textId="77777777" w:rsidR="007E7E83" w:rsidRDefault="007E7E83">
            <w:pPr>
              <w:pStyle w:val="TableParagraph"/>
              <w:rPr>
                <w:sz w:val="14"/>
              </w:rPr>
            </w:pPr>
          </w:p>
        </w:tc>
        <w:tc>
          <w:tcPr>
            <w:tcW w:w="888" w:type="dxa"/>
          </w:tcPr>
          <w:p w14:paraId="7D7E9710" w14:textId="77777777" w:rsidR="007E7E83" w:rsidRDefault="007E7E83">
            <w:pPr>
              <w:pStyle w:val="TableParagraph"/>
              <w:rPr>
                <w:sz w:val="14"/>
              </w:rPr>
            </w:pPr>
          </w:p>
        </w:tc>
        <w:tc>
          <w:tcPr>
            <w:tcW w:w="1454" w:type="dxa"/>
          </w:tcPr>
          <w:p w14:paraId="7C76333A" w14:textId="77777777" w:rsidR="007E7E83" w:rsidRDefault="007E7E83">
            <w:pPr>
              <w:pStyle w:val="TableParagraph"/>
              <w:rPr>
                <w:sz w:val="14"/>
              </w:rPr>
            </w:pPr>
          </w:p>
        </w:tc>
        <w:tc>
          <w:tcPr>
            <w:tcW w:w="6302" w:type="dxa"/>
          </w:tcPr>
          <w:p w14:paraId="5D981FFF" w14:textId="77777777" w:rsidR="007E7E83" w:rsidRDefault="007E7E83">
            <w:pPr>
              <w:pStyle w:val="TableParagraph"/>
              <w:rPr>
                <w:sz w:val="14"/>
              </w:rPr>
            </w:pPr>
          </w:p>
        </w:tc>
      </w:tr>
      <w:tr w:rsidR="007E7E83" w14:paraId="7230ED55" w14:textId="77777777">
        <w:trPr>
          <w:trHeight w:val="205"/>
        </w:trPr>
        <w:tc>
          <w:tcPr>
            <w:tcW w:w="792" w:type="dxa"/>
          </w:tcPr>
          <w:p w14:paraId="7D034521" w14:textId="77777777" w:rsidR="007E7E83" w:rsidRDefault="007E7E83">
            <w:pPr>
              <w:pStyle w:val="TableParagraph"/>
              <w:rPr>
                <w:sz w:val="14"/>
              </w:rPr>
            </w:pPr>
          </w:p>
        </w:tc>
        <w:tc>
          <w:tcPr>
            <w:tcW w:w="888" w:type="dxa"/>
          </w:tcPr>
          <w:p w14:paraId="017FED2A" w14:textId="77777777" w:rsidR="007E7E83" w:rsidRDefault="007E7E83">
            <w:pPr>
              <w:pStyle w:val="TableParagraph"/>
              <w:rPr>
                <w:sz w:val="14"/>
              </w:rPr>
            </w:pPr>
          </w:p>
        </w:tc>
        <w:tc>
          <w:tcPr>
            <w:tcW w:w="1454" w:type="dxa"/>
          </w:tcPr>
          <w:p w14:paraId="23BA2692" w14:textId="77777777" w:rsidR="007E7E83" w:rsidRDefault="007E7E83">
            <w:pPr>
              <w:pStyle w:val="TableParagraph"/>
              <w:rPr>
                <w:sz w:val="14"/>
              </w:rPr>
            </w:pPr>
          </w:p>
        </w:tc>
        <w:tc>
          <w:tcPr>
            <w:tcW w:w="6302" w:type="dxa"/>
          </w:tcPr>
          <w:p w14:paraId="37667F5D" w14:textId="77777777" w:rsidR="007E7E83" w:rsidRDefault="007E7E83">
            <w:pPr>
              <w:pStyle w:val="TableParagraph"/>
              <w:rPr>
                <w:sz w:val="14"/>
              </w:rPr>
            </w:pPr>
          </w:p>
        </w:tc>
      </w:tr>
    </w:tbl>
    <w:p w14:paraId="5A0DD69B" w14:textId="77777777" w:rsidR="007E7E83" w:rsidRDefault="005B2D22">
      <w:pPr>
        <w:spacing w:after="6"/>
        <w:ind w:left="580"/>
        <w:rPr>
          <w:b/>
          <w:sz w:val="24"/>
        </w:rPr>
      </w:pPr>
      <w:r>
        <w:rPr>
          <w:b/>
          <w:sz w:val="24"/>
        </w:rPr>
        <w:t>Záznamy</w:t>
      </w:r>
      <w:r>
        <w:rPr>
          <w:spacing w:val="-5"/>
          <w:sz w:val="24"/>
        </w:rPr>
        <w:t xml:space="preserve"> </w:t>
      </w:r>
      <w:r>
        <w:rPr>
          <w:b/>
          <w:sz w:val="24"/>
        </w:rPr>
        <w:t>o</w:t>
      </w:r>
      <w:r>
        <w:rPr>
          <w:spacing w:val="-2"/>
          <w:sz w:val="24"/>
        </w:rPr>
        <w:t xml:space="preserve"> </w:t>
      </w:r>
      <w:r>
        <w:rPr>
          <w:b/>
          <w:sz w:val="24"/>
        </w:rPr>
        <w:t>oboznámení</w:t>
      </w:r>
      <w:r>
        <w:rPr>
          <w:spacing w:val="-2"/>
          <w:sz w:val="24"/>
        </w:rPr>
        <w:t xml:space="preserve"> </w:t>
      </w:r>
      <w:r>
        <w:rPr>
          <w:b/>
          <w:sz w:val="24"/>
        </w:rPr>
        <w:t>zamestnancov</w:t>
      </w:r>
      <w:r>
        <w:rPr>
          <w:spacing w:val="-2"/>
          <w:sz w:val="24"/>
        </w:rPr>
        <w:t xml:space="preserve"> </w:t>
      </w:r>
      <w:r>
        <w:rPr>
          <w:b/>
          <w:sz w:val="24"/>
        </w:rPr>
        <w:t>s</w:t>
      </w:r>
      <w:r>
        <w:rPr>
          <w:spacing w:val="-4"/>
          <w:sz w:val="24"/>
        </w:rPr>
        <w:t xml:space="preserve"> </w:t>
      </w:r>
      <w:r>
        <w:rPr>
          <w:b/>
          <w:sz w:val="24"/>
        </w:rPr>
        <w:t>obsahom</w:t>
      </w:r>
      <w:r>
        <w:rPr>
          <w:sz w:val="24"/>
        </w:rPr>
        <w:t xml:space="preserve"> </w:t>
      </w:r>
      <w:r>
        <w:rPr>
          <w:b/>
          <w:sz w:val="24"/>
        </w:rPr>
        <w:t>výtlačku</w:t>
      </w:r>
      <w:r>
        <w:rPr>
          <w:spacing w:val="-1"/>
          <w:sz w:val="24"/>
        </w:rPr>
        <w:t xml:space="preserve"> </w:t>
      </w:r>
      <w:r>
        <w:rPr>
          <w:b/>
          <w:sz w:val="24"/>
        </w:rPr>
        <w:t>tohto</w:t>
      </w:r>
      <w:r>
        <w:rPr>
          <w:spacing w:val="-6"/>
          <w:sz w:val="24"/>
        </w:rPr>
        <w:t xml:space="preserve"> </w:t>
      </w:r>
      <w:r>
        <w:rPr>
          <w:b/>
          <w:spacing w:val="-2"/>
          <w:sz w:val="24"/>
        </w:rPr>
        <w:t>dokumentu</w:t>
      </w:r>
      <w:r>
        <w:rPr>
          <w:b/>
          <w:spacing w:val="-2"/>
          <w:sz w:val="24"/>
          <w:vertAlign w:val="superscript"/>
        </w:rPr>
        <w:t>1</w:t>
      </w:r>
      <w:r>
        <w:rPr>
          <w:b/>
          <w:spacing w:val="-2"/>
          <w:sz w:val="24"/>
        </w:rPr>
        <w:t>:</w:t>
      </w:r>
    </w:p>
    <w:tbl>
      <w:tblPr>
        <w:tblW w:w="0" w:type="auto"/>
        <w:tblInd w:w="513"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left w:w="0" w:type="dxa"/>
          <w:right w:w="0" w:type="dxa"/>
        </w:tblCellMar>
        <w:tblLook w:val="04A0" w:firstRow="1" w:lastRow="0" w:firstColumn="1" w:lastColumn="0" w:noHBand="0" w:noVBand="1"/>
      </w:tblPr>
      <w:tblGrid>
        <w:gridCol w:w="2179"/>
        <w:gridCol w:w="1291"/>
        <w:gridCol w:w="1423"/>
        <w:gridCol w:w="1975"/>
        <w:gridCol w:w="1305"/>
        <w:gridCol w:w="1411"/>
      </w:tblGrid>
      <w:tr w:rsidR="007E7E83" w14:paraId="6D3A72E6" w14:textId="77777777">
        <w:trPr>
          <w:trHeight w:val="412"/>
        </w:trPr>
        <w:tc>
          <w:tcPr>
            <w:tcW w:w="2179" w:type="dxa"/>
          </w:tcPr>
          <w:p w14:paraId="5FEED48B" w14:textId="77777777" w:rsidR="007E7E83" w:rsidRDefault="005B2D22">
            <w:pPr>
              <w:pStyle w:val="TableParagraph"/>
              <w:spacing w:before="100"/>
              <w:ind w:right="254"/>
              <w:jc w:val="right"/>
              <w:rPr>
                <w:b/>
                <w:sz w:val="18"/>
              </w:rPr>
            </w:pPr>
            <w:r>
              <w:rPr>
                <w:b/>
                <w:sz w:val="18"/>
              </w:rPr>
              <w:t>Oboznámený</w:t>
            </w:r>
            <w:r>
              <w:rPr>
                <w:sz w:val="18"/>
              </w:rPr>
              <w:t xml:space="preserve"> </w:t>
            </w:r>
            <w:r>
              <w:rPr>
                <w:b/>
                <w:sz w:val="18"/>
              </w:rPr>
              <w:t>–</w:t>
            </w:r>
            <w:r>
              <w:rPr>
                <w:spacing w:val="-8"/>
                <w:sz w:val="18"/>
              </w:rPr>
              <w:t xml:space="preserve"> </w:t>
            </w:r>
            <w:r>
              <w:rPr>
                <w:b/>
                <w:spacing w:val="-4"/>
                <w:sz w:val="18"/>
              </w:rPr>
              <w:t>meno</w:t>
            </w:r>
          </w:p>
        </w:tc>
        <w:tc>
          <w:tcPr>
            <w:tcW w:w="1291" w:type="dxa"/>
          </w:tcPr>
          <w:p w14:paraId="685CC956" w14:textId="77777777" w:rsidR="007E7E83" w:rsidRDefault="005B2D22">
            <w:pPr>
              <w:pStyle w:val="TableParagraph"/>
              <w:spacing w:line="206" w:lineRule="exact"/>
              <w:ind w:left="141" w:firstLine="240"/>
              <w:rPr>
                <w:b/>
                <w:sz w:val="18"/>
              </w:rPr>
            </w:pPr>
            <w:r>
              <w:rPr>
                <w:b/>
                <w:spacing w:val="-2"/>
                <w:sz w:val="18"/>
              </w:rPr>
              <w:t>Dátum</w:t>
            </w:r>
            <w:r>
              <w:rPr>
                <w:spacing w:val="-2"/>
                <w:sz w:val="18"/>
              </w:rPr>
              <w:t xml:space="preserve"> </w:t>
            </w:r>
            <w:r>
              <w:rPr>
                <w:b/>
                <w:spacing w:val="-2"/>
                <w:sz w:val="18"/>
              </w:rPr>
              <w:t>oboznámenia</w:t>
            </w:r>
          </w:p>
        </w:tc>
        <w:tc>
          <w:tcPr>
            <w:tcW w:w="1423" w:type="dxa"/>
            <w:tcBorders>
              <w:right w:val="double" w:sz="4" w:space="0" w:color="7F7F7F"/>
            </w:tcBorders>
          </w:tcPr>
          <w:p w14:paraId="4AA4D736" w14:textId="77777777" w:rsidR="007E7E83" w:rsidRDefault="005B2D22">
            <w:pPr>
              <w:pStyle w:val="TableParagraph"/>
              <w:spacing w:before="163"/>
              <w:ind w:left="446"/>
              <w:rPr>
                <w:b/>
                <w:sz w:val="18"/>
              </w:rPr>
            </w:pPr>
            <w:r>
              <w:rPr>
                <w:b/>
                <w:spacing w:val="-2"/>
                <w:sz w:val="18"/>
              </w:rPr>
              <w:t>Podpis</w:t>
            </w:r>
          </w:p>
        </w:tc>
        <w:tc>
          <w:tcPr>
            <w:tcW w:w="1975" w:type="dxa"/>
            <w:tcBorders>
              <w:left w:val="double" w:sz="4" w:space="0" w:color="7F7F7F"/>
            </w:tcBorders>
          </w:tcPr>
          <w:p w14:paraId="30E10CD5" w14:textId="77777777" w:rsidR="007E7E83" w:rsidRDefault="005B2D22">
            <w:pPr>
              <w:pStyle w:val="TableParagraph"/>
              <w:spacing w:before="100"/>
              <w:ind w:left="175"/>
              <w:rPr>
                <w:b/>
                <w:sz w:val="18"/>
              </w:rPr>
            </w:pPr>
            <w:r>
              <w:rPr>
                <w:b/>
                <w:sz w:val="18"/>
              </w:rPr>
              <w:t>Oboznámený</w:t>
            </w:r>
            <w:r>
              <w:rPr>
                <w:sz w:val="18"/>
              </w:rPr>
              <w:t xml:space="preserve"> </w:t>
            </w:r>
            <w:r>
              <w:rPr>
                <w:b/>
                <w:sz w:val="18"/>
              </w:rPr>
              <w:t>–</w:t>
            </w:r>
            <w:r>
              <w:rPr>
                <w:spacing w:val="-8"/>
                <w:sz w:val="18"/>
              </w:rPr>
              <w:t xml:space="preserve"> </w:t>
            </w:r>
            <w:r>
              <w:rPr>
                <w:b/>
                <w:spacing w:val="-4"/>
                <w:sz w:val="18"/>
              </w:rPr>
              <w:t>meno</w:t>
            </w:r>
          </w:p>
        </w:tc>
        <w:tc>
          <w:tcPr>
            <w:tcW w:w="1305" w:type="dxa"/>
          </w:tcPr>
          <w:p w14:paraId="44B61587" w14:textId="77777777" w:rsidR="007E7E83" w:rsidRDefault="005B2D22">
            <w:pPr>
              <w:pStyle w:val="TableParagraph"/>
              <w:spacing w:line="206" w:lineRule="exact"/>
              <w:ind w:left="146" w:firstLine="244"/>
              <w:rPr>
                <w:b/>
                <w:sz w:val="18"/>
              </w:rPr>
            </w:pPr>
            <w:r>
              <w:rPr>
                <w:b/>
                <w:spacing w:val="-2"/>
                <w:sz w:val="18"/>
              </w:rPr>
              <w:t>Dátum</w:t>
            </w:r>
            <w:r>
              <w:rPr>
                <w:spacing w:val="-2"/>
                <w:sz w:val="18"/>
              </w:rPr>
              <w:t xml:space="preserve"> </w:t>
            </w:r>
            <w:r>
              <w:rPr>
                <w:b/>
                <w:spacing w:val="-2"/>
                <w:sz w:val="18"/>
              </w:rPr>
              <w:t>oboznámenia</w:t>
            </w:r>
          </w:p>
        </w:tc>
        <w:tc>
          <w:tcPr>
            <w:tcW w:w="1411" w:type="dxa"/>
          </w:tcPr>
          <w:p w14:paraId="1864C731" w14:textId="77777777" w:rsidR="007E7E83" w:rsidRDefault="005B2D22">
            <w:pPr>
              <w:pStyle w:val="TableParagraph"/>
              <w:spacing w:before="163"/>
              <w:ind w:left="449"/>
              <w:rPr>
                <w:b/>
                <w:sz w:val="18"/>
              </w:rPr>
            </w:pPr>
            <w:r>
              <w:rPr>
                <w:b/>
                <w:spacing w:val="-2"/>
                <w:sz w:val="18"/>
              </w:rPr>
              <w:t>Podpis</w:t>
            </w:r>
          </w:p>
        </w:tc>
      </w:tr>
      <w:tr w:rsidR="007E7E83" w14:paraId="5E2A5A80" w14:textId="77777777">
        <w:trPr>
          <w:trHeight w:val="277"/>
        </w:trPr>
        <w:tc>
          <w:tcPr>
            <w:tcW w:w="2179" w:type="dxa"/>
          </w:tcPr>
          <w:p w14:paraId="7656C20F" w14:textId="77777777" w:rsidR="007E7E83" w:rsidRDefault="007E7E83">
            <w:pPr>
              <w:pStyle w:val="TableParagraph"/>
              <w:ind w:right="304"/>
              <w:jc w:val="right"/>
              <w:rPr>
                <w:sz w:val="20"/>
              </w:rPr>
            </w:pPr>
          </w:p>
        </w:tc>
        <w:tc>
          <w:tcPr>
            <w:tcW w:w="1291" w:type="dxa"/>
          </w:tcPr>
          <w:p w14:paraId="795FB7DA" w14:textId="77777777" w:rsidR="007E7E83" w:rsidRDefault="007E7E83">
            <w:pPr>
              <w:pStyle w:val="TableParagraph"/>
              <w:rPr>
                <w:sz w:val="18"/>
              </w:rPr>
            </w:pPr>
          </w:p>
        </w:tc>
        <w:tc>
          <w:tcPr>
            <w:tcW w:w="1423" w:type="dxa"/>
            <w:tcBorders>
              <w:right w:val="double" w:sz="4" w:space="0" w:color="7F7F7F"/>
            </w:tcBorders>
          </w:tcPr>
          <w:p w14:paraId="681D1084" w14:textId="77777777" w:rsidR="007E7E83" w:rsidRDefault="007E7E83">
            <w:pPr>
              <w:pStyle w:val="TableParagraph"/>
              <w:rPr>
                <w:sz w:val="18"/>
              </w:rPr>
            </w:pPr>
          </w:p>
        </w:tc>
        <w:tc>
          <w:tcPr>
            <w:tcW w:w="1975" w:type="dxa"/>
            <w:tcBorders>
              <w:left w:val="double" w:sz="4" w:space="0" w:color="7F7F7F"/>
            </w:tcBorders>
          </w:tcPr>
          <w:p w14:paraId="3E0F8E91" w14:textId="77777777" w:rsidR="007E7E83" w:rsidRDefault="007E7E83">
            <w:pPr>
              <w:pStyle w:val="TableParagraph"/>
              <w:rPr>
                <w:sz w:val="18"/>
              </w:rPr>
            </w:pPr>
          </w:p>
        </w:tc>
        <w:tc>
          <w:tcPr>
            <w:tcW w:w="1305" w:type="dxa"/>
          </w:tcPr>
          <w:p w14:paraId="75DD18C1" w14:textId="77777777" w:rsidR="007E7E83" w:rsidRDefault="007E7E83">
            <w:pPr>
              <w:pStyle w:val="TableParagraph"/>
              <w:rPr>
                <w:sz w:val="18"/>
              </w:rPr>
            </w:pPr>
          </w:p>
        </w:tc>
        <w:tc>
          <w:tcPr>
            <w:tcW w:w="1411" w:type="dxa"/>
          </w:tcPr>
          <w:p w14:paraId="3E0B9A47" w14:textId="77777777" w:rsidR="007E7E83" w:rsidRDefault="007E7E83">
            <w:pPr>
              <w:pStyle w:val="TableParagraph"/>
              <w:rPr>
                <w:sz w:val="18"/>
              </w:rPr>
            </w:pPr>
          </w:p>
        </w:tc>
      </w:tr>
      <w:tr w:rsidR="007E7E83" w14:paraId="3F99D774" w14:textId="77777777">
        <w:trPr>
          <w:trHeight w:val="272"/>
        </w:trPr>
        <w:tc>
          <w:tcPr>
            <w:tcW w:w="2179" w:type="dxa"/>
          </w:tcPr>
          <w:p w14:paraId="19DECFFF" w14:textId="77777777" w:rsidR="007E7E83" w:rsidRDefault="007E7E83">
            <w:pPr>
              <w:pStyle w:val="TableParagraph"/>
              <w:rPr>
                <w:sz w:val="18"/>
              </w:rPr>
            </w:pPr>
          </w:p>
        </w:tc>
        <w:tc>
          <w:tcPr>
            <w:tcW w:w="1291" w:type="dxa"/>
          </w:tcPr>
          <w:p w14:paraId="13DE27E8" w14:textId="77777777" w:rsidR="007E7E83" w:rsidRDefault="007E7E83">
            <w:pPr>
              <w:pStyle w:val="TableParagraph"/>
              <w:rPr>
                <w:sz w:val="18"/>
              </w:rPr>
            </w:pPr>
          </w:p>
        </w:tc>
        <w:tc>
          <w:tcPr>
            <w:tcW w:w="1423" w:type="dxa"/>
            <w:tcBorders>
              <w:right w:val="double" w:sz="4" w:space="0" w:color="7F7F7F"/>
            </w:tcBorders>
          </w:tcPr>
          <w:p w14:paraId="4CADA095" w14:textId="77777777" w:rsidR="007E7E83" w:rsidRDefault="007E7E83">
            <w:pPr>
              <w:pStyle w:val="TableParagraph"/>
              <w:rPr>
                <w:sz w:val="18"/>
              </w:rPr>
            </w:pPr>
          </w:p>
        </w:tc>
        <w:tc>
          <w:tcPr>
            <w:tcW w:w="1975" w:type="dxa"/>
            <w:tcBorders>
              <w:left w:val="double" w:sz="4" w:space="0" w:color="7F7F7F"/>
            </w:tcBorders>
          </w:tcPr>
          <w:p w14:paraId="3BF661E6" w14:textId="77777777" w:rsidR="007E7E83" w:rsidRDefault="007E7E83">
            <w:pPr>
              <w:pStyle w:val="TableParagraph"/>
              <w:rPr>
                <w:sz w:val="18"/>
              </w:rPr>
            </w:pPr>
          </w:p>
        </w:tc>
        <w:tc>
          <w:tcPr>
            <w:tcW w:w="1305" w:type="dxa"/>
          </w:tcPr>
          <w:p w14:paraId="7616925D" w14:textId="77777777" w:rsidR="007E7E83" w:rsidRDefault="007E7E83">
            <w:pPr>
              <w:pStyle w:val="TableParagraph"/>
              <w:rPr>
                <w:sz w:val="18"/>
              </w:rPr>
            </w:pPr>
          </w:p>
        </w:tc>
        <w:tc>
          <w:tcPr>
            <w:tcW w:w="1411" w:type="dxa"/>
          </w:tcPr>
          <w:p w14:paraId="5AF9E382" w14:textId="77777777" w:rsidR="007E7E83" w:rsidRDefault="007E7E83">
            <w:pPr>
              <w:pStyle w:val="TableParagraph"/>
              <w:rPr>
                <w:sz w:val="18"/>
              </w:rPr>
            </w:pPr>
          </w:p>
        </w:tc>
      </w:tr>
      <w:tr w:rsidR="007E7E83" w14:paraId="5A55E47F" w14:textId="77777777">
        <w:trPr>
          <w:trHeight w:val="277"/>
        </w:trPr>
        <w:tc>
          <w:tcPr>
            <w:tcW w:w="2179" w:type="dxa"/>
          </w:tcPr>
          <w:p w14:paraId="0BEB6632" w14:textId="77777777" w:rsidR="007E7E83" w:rsidRDefault="007E7E83">
            <w:pPr>
              <w:pStyle w:val="TableParagraph"/>
              <w:rPr>
                <w:sz w:val="18"/>
              </w:rPr>
            </w:pPr>
          </w:p>
        </w:tc>
        <w:tc>
          <w:tcPr>
            <w:tcW w:w="1291" w:type="dxa"/>
          </w:tcPr>
          <w:p w14:paraId="60BC329A" w14:textId="77777777" w:rsidR="007E7E83" w:rsidRDefault="007E7E83">
            <w:pPr>
              <w:pStyle w:val="TableParagraph"/>
              <w:rPr>
                <w:sz w:val="18"/>
              </w:rPr>
            </w:pPr>
          </w:p>
        </w:tc>
        <w:tc>
          <w:tcPr>
            <w:tcW w:w="1423" w:type="dxa"/>
            <w:tcBorders>
              <w:right w:val="double" w:sz="4" w:space="0" w:color="7F7F7F"/>
            </w:tcBorders>
          </w:tcPr>
          <w:p w14:paraId="2EEE1EC1" w14:textId="77777777" w:rsidR="007E7E83" w:rsidRDefault="007E7E83">
            <w:pPr>
              <w:pStyle w:val="TableParagraph"/>
              <w:rPr>
                <w:sz w:val="18"/>
              </w:rPr>
            </w:pPr>
          </w:p>
        </w:tc>
        <w:tc>
          <w:tcPr>
            <w:tcW w:w="1975" w:type="dxa"/>
            <w:tcBorders>
              <w:left w:val="double" w:sz="4" w:space="0" w:color="7F7F7F"/>
            </w:tcBorders>
          </w:tcPr>
          <w:p w14:paraId="001E9FAB" w14:textId="77777777" w:rsidR="007E7E83" w:rsidRDefault="007E7E83">
            <w:pPr>
              <w:pStyle w:val="TableParagraph"/>
              <w:rPr>
                <w:sz w:val="18"/>
              </w:rPr>
            </w:pPr>
          </w:p>
        </w:tc>
        <w:tc>
          <w:tcPr>
            <w:tcW w:w="1305" w:type="dxa"/>
          </w:tcPr>
          <w:p w14:paraId="31E01686" w14:textId="77777777" w:rsidR="007E7E83" w:rsidRDefault="007E7E83">
            <w:pPr>
              <w:pStyle w:val="TableParagraph"/>
              <w:rPr>
                <w:sz w:val="18"/>
              </w:rPr>
            </w:pPr>
          </w:p>
        </w:tc>
        <w:tc>
          <w:tcPr>
            <w:tcW w:w="1411" w:type="dxa"/>
          </w:tcPr>
          <w:p w14:paraId="7CCCDD62" w14:textId="77777777" w:rsidR="007E7E83" w:rsidRDefault="007E7E83">
            <w:pPr>
              <w:pStyle w:val="TableParagraph"/>
              <w:rPr>
                <w:sz w:val="18"/>
              </w:rPr>
            </w:pPr>
          </w:p>
        </w:tc>
      </w:tr>
      <w:tr w:rsidR="007E7E83" w14:paraId="3C550150" w14:textId="77777777">
        <w:trPr>
          <w:trHeight w:val="277"/>
        </w:trPr>
        <w:tc>
          <w:tcPr>
            <w:tcW w:w="2179" w:type="dxa"/>
          </w:tcPr>
          <w:p w14:paraId="2C2BCB8E" w14:textId="77777777" w:rsidR="007E7E83" w:rsidRDefault="007E7E83">
            <w:pPr>
              <w:pStyle w:val="TableParagraph"/>
              <w:rPr>
                <w:sz w:val="18"/>
              </w:rPr>
            </w:pPr>
          </w:p>
        </w:tc>
        <w:tc>
          <w:tcPr>
            <w:tcW w:w="1291" w:type="dxa"/>
          </w:tcPr>
          <w:p w14:paraId="272CE440" w14:textId="77777777" w:rsidR="007E7E83" w:rsidRDefault="007E7E83">
            <w:pPr>
              <w:pStyle w:val="TableParagraph"/>
              <w:rPr>
                <w:sz w:val="18"/>
              </w:rPr>
            </w:pPr>
          </w:p>
        </w:tc>
        <w:tc>
          <w:tcPr>
            <w:tcW w:w="1423" w:type="dxa"/>
            <w:tcBorders>
              <w:right w:val="double" w:sz="4" w:space="0" w:color="7F7F7F"/>
            </w:tcBorders>
          </w:tcPr>
          <w:p w14:paraId="003D20AE" w14:textId="77777777" w:rsidR="007E7E83" w:rsidRDefault="007E7E83">
            <w:pPr>
              <w:pStyle w:val="TableParagraph"/>
              <w:rPr>
                <w:sz w:val="18"/>
              </w:rPr>
            </w:pPr>
          </w:p>
        </w:tc>
        <w:tc>
          <w:tcPr>
            <w:tcW w:w="1975" w:type="dxa"/>
            <w:tcBorders>
              <w:left w:val="double" w:sz="4" w:space="0" w:color="7F7F7F"/>
            </w:tcBorders>
          </w:tcPr>
          <w:p w14:paraId="441B53E1" w14:textId="77777777" w:rsidR="007E7E83" w:rsidRDefault="007E7E83">
            <w:pPr>
              <w:pStyle w:val="TableParagraph"/>
              <w:rPr>
                <w:sz w:val="18"/>
              </w:rPr>
            </w:pPr>
          </w:p>
        </w:tc>
        <w:tc>
          <w:tcPr>
            <w:tcW w:w="1305" w:type="dxa"/>
          </w:tcPr>
          <w:p w14:paraId="676DC012" w14:textId="77777777" w:rsidR="007E7E83" w:rsidRDefault="007E7E83">
            <w:pPr>
              <w:pStyle w:val="TableParagraph"/>
              <w:rPr>
                <w:sz w:val="18"/>
              </w:rPr>
            </w:pPr>
          </w:p>
        </w:tc>
        <w:tc>
          <w:tcPr>
            <w:tcW w:w="1411" w:type="dxa"/>
          </w:tcPr>
          <w:p w14:paraId="786E58E3" w14:textId="77777777" w:rsidR="007E7E83" w:rsidRDefault="007E7E83">
            <w:pPr>
              <w:pStyle w:val="TableParagraph"/>
              <w:rPr>
                <w:sz w:val="18"/>
              </w:rPr>
            </w:pPr>
          </w:p>
        </w:tc>
      </w:tr>
      <w:tr w:rsidR="007E7E83" w14:paraId="26B34A41" w14:textId="77777777">
        <w:trPr>
          <w:trHeight w:val="272"/>
        </w:trPr>
        <w:tc>
          <w:tcPr>
            <w:tcW w:w="2179" w:type="dxa"/>
          </w:tcPr>
          <w:p w14:paraId="242035DA" w14:textId="77777777" w:rsidR="007E7E83" w:rsidRDefault="007E7E83">
            <w:pPr>
              <w:pStyle w:val="TableParagraph"/>
              <w:rPr>
                <w:sz w:val="18"/>
              </w:rPr>
            </w:pPr>
          </w:p>
        </w:tc>
        <w:tc>
          <w:tcPr>
            <w:tcW w:w="1291" w:type="dxa"/>
          </w:tcPr>
          <w:p w14:paraId="02BEB33B" w14:textId="77777777" w:rsidR="007E7E83" w:rsidRDefault="007E7E83">
            <w:pPr>
              <w:pStyle w:val="TableParagraph"/>
              <w:rPr>
                <w:sz w:val="18"/>
              </w:rPr>
            </w:pPr>
          </w:p>
        </w:tc>
        <w:tc>
          <w:tcPr>
            <w:tcW w:w="1423" w:type="dxa"/>
            <w:tcBorders>
              <w:right w:val="double" w:sz="4" w:space="0" w:color="7F7F7F"/>
            </w:tcBorders>
          </w:tcPr>
          <w:p w14:paraId="68EE9966" w14:textId="77777777" w:rsidR="007E7E83" w:rsidRDefault="007E7E83">
            <w:pPr>
              <w:pStyle w:val="TableParagraph"/>
              <w:rPr>
                <w:sz w:val="18"/>
              </w:rPr>
            </w:pPr>
          </w:p>
        </w:tc>
        <w:tc>
          <w:tcPr>
            <w:tcW w:w="1975" w:type="dxa"/>
            <w:tcBorders>
              <w:left w:val="double" w:sz="4" w:space="0" w:color="7F7F7F"/>
            </w:tcBorders>
          </w:tcPr>
          <w:p w14:paraId="247FDC63" w14:textId="77777777" w:rsidR="007E7E83" w:rsidRDefault="007E7E83">
            <w:pPr>
              <w:pStyle w:val="TableParagraph"/>
              <w:rPr>
                <w:sz w:val="18"/>
              </w:rPr>
            </w:pPr>
          </w:p>
        </w:tc>
        <w:tc>
          <w:tcPr>
            <w:tcW w:w="1305" w:type="dxa"/>
          </w:tcPr>
          <w:p w14:paraId="583695E2" w14:textId="77777777" w:rsidR="007E7E83" w:rsidRDefault="007E7E83">
            <w:pPr>
              <w:pStyle w:val="TableParagraph"/>
              <w:rPr>
                <w:sz w:val="18"/>
              </w:rPr>
            </w:pPr>
          </w:p>
        </w:tc>
        <w:tc>
          <w:tcPr>
            <w:tcW w:w="1411" w:type="dxa"/>
          </w:tcPr>
          <w:p w14:paraId="4120E9BA" w14:textId="77777777" w:rsidR="007E7E83" w:rsidRDefault="007E7E83">
            <w:pPr>
              <w:pStyle w:val="TableParagraph"/>
              <w:rPr>
                <w:sz w:val="18"/>
              </w:rPr>
            </w:pPr>
          </w:p>
        </w:tc>
      </w:tr>
      <w:tr w:rsidR="007E7E83" w14:paraId="635D727C" w14:textId="77777777">
        <w:trPr>
          <w:trHeight w:val="277"/>
        </w:trPr>
        <w:tc>
          <w:tcPr>
            <w:tcW w:w="2179" w:type="dxa"/>
          </w:tcPr>
          <w:p w14:paraId="4734769B" w14:textId="77777777" w:rsidR="007E7E83" w:rsidRDefault="007E7E83">
            <w:pPr>
              <w:pStyle w:val="TableParagraph"/>
              <w:rPr>
                <w:sz w:val="18"/>
              </w:rPr>
            </w:pPr>
          </w:p>
        </w:tc>
        <w:tc>
          <w:tcPr>
            <w:tcW w:w="1291" w:type="dxa"/>
          </w:tcPr>
          <w:p w14:paraId="42B6EDBA" w14:textId="77777777" w:rsidR="007E7E83" w:rsidRDefault="007E7E83">
            <w:pPr>
              <w:pStyle w:val="TableParagraph"/>
              <w:rPr>
                <w:sz w:val="18"/>
              </w:rPr>
            </w:pPr>
          </w:p>
        </w:tc>
        <w:tc>
          <w:tcPr>
            <w:tcW w:w="1423" w:type="dxa"/>
            <w:tcBorders>
              <w:right w:val="double" w:sz="4" w:space="0" w:color="7F7F7F"/>
            </w:tcBorders>
          </w:tcPr>
          <w:p w14:paraId="7ECAD51A" w14:textId="77777777" w:rsidR="007E7E83" w:rsidRDefault="007E7E83">
            <w:pPr>
              <w:pStyle w:val="TableParagraph"/>
              <w:rPr>
                <w:sz w:val="18"/>
              </w:rPr>
            </w:pPr>
          </w:p>
        </w:tc>
        <w:tc>
          <w:tcPr>
            <w:tcW w:w="1975" w:type="dxa"/>
            <w:tcBorders>
              <w:left w:val="double" w:sz="4" w:space="0" w:color="7F7F7F"/>
            </w:tcBorders>
          </w:tcPr>
          <w:p w14:paraId="465E5329" w14:textId="77777777" w:rsidR="007E7E83" w:rsidRDefault="007E7E83">
            <w:pPr>
              <w:pStyle w:val="TableParagraph"/>
              <w:rPr>
                <w:sz w:val="18"/>
              </w:rPr>
            </w:pPr>
          </w:p>
        </w:tc>
        <w:tc>
          <w:tcPr>
            <w:tcW w:w="1305" w:type="dxa"/>
          </w:tcPr>
          <w:p w14:paraId="2BA92A88" w14:textId="77777777" w:rsidR="007E7E83" w:rsidRDefault="007E7E83">
            <w:pPr>
              <w:pStyle w:val="TableParagraph"/>
              <w:rPr>
                <w:sz w:val="18"/>
              </w:rPr>
            </w:pPr>
          </w:p>
        </w:tc>
        <w:tc>
          <w:tcPr>
            <w:tcW w:w="1411" w:type="dxa"/>
          </w:tcPr>
          <w:p w14:paraId="13D166B2" w14:textId="77777777" w:rsidR="007E7E83" w:rsidRDefault="007E7E83">
            <w:pPr>
              <w:pStyle w:val="TableParagraph"/>
              <w:rPr>
                <w:sz w:val="18"/>
              </w:rPr>
            </w:pPr>
          </w:p>
        </w:tc>
      </w:tr>
      <w:tr w:rsidR="007E7E83" w14:paraId="1B6AE9CB" w14:textId="77777777">
        <w:trPr>
          <w:trHeight w:val="272"/>
        </w:trPr>
        <w:tc>
          <w:tcPr>
            <w:tcW w:w="2179" w:type="dxa"/>
          </w:tcPr>
          <w:p w14:paraId="12FDE541" w14:textId="77777777" w:rsidR="007E7E83" w:rsidRDefault="007E7E83">
            <w:pPr>
              <w:pStyle w:val="TableParagraph"/>
              <w:rPr>
                <w:sz w:val="18"/>
              </w:rPr>
            </w:pPr>
          </w:p>
        </w:tc>
        <w:tc>
          <w:tcPr>
            <w:tcW w:w="1291" w:type="dxa"/>
          </w:tcPr>
          <w:p w14:paraId="315098CD" w14:textId="77777777" w:rsidR="007E7E83" w:rsidRDefault="007E7E83">
            <w:pPr>
              <w:pStyle w:val="TableParagraph"/>
              <w:rPr>
                <w:sz w:val="18"/>
              </w:rPr>
            </w:pPr>
          </w:p>
        </w:tc>
        <w:tc>
          <w:tcPr>
            <w:tcW w:w="1423" w:type="dxa"/>
            <w:tcBorders>
              <w:right w:val="double" w:sz="4" w:space="0" w:color="7F7F7F"/>
            </w:tcBorders>
          </w:tcPr>
          <w:p w14:paraId="7C02AE0F" w14:textId="77777777" w:rsidR="007E7E83" w:rsidRDefault="007E7E83">
            <w:pPr>
              <w:pStyle w:val="TableParagraph"/>
              <w:rPr>
                <w:sz w:val="18"/>
              </w:rPr>
            </w:pPr>
          </w:p>
        </w:tc>
        <w:tc>
          <w:tcPr>
            <w:tcW w:w="1975" w:type="dxa"/>
            <w:tcBorders>
              <w:left w:val="double" w:sz="4" w:space="0" w:color="7F7F7F"/>
            </w:tcBorders>
          </w:tcPr>
          <w:p w14:paraId="0DDC817E" w14:textId="77777777" w:rsidR="007E7E83" w:rsidRDefault="007E7E83">
            <w:pPr>
              <w:pStyle w:val="TableParagraph"/>
              <w:rPr>
                <w:sz w:val="18"/>
              </w:rPr>
            </w:pPr>
          </w:p>
        </w:tc>
        <w:tc>
          <w:tcPr>
            <w:tcW w:w="1305" w:type="dxa"/>
          </w:tcPr>
          <w:p w14:paraId="5F6084FB" w14:textId="77777777" w:rsidR="007E7E83" w:rsidRDefault="007E7E83">
            <w:pPr>
              <w:pStyle w:val="TableParagraph"/>
              <w:rPr>
                <w:sz w:val="18"/>
              </w:rPr>
            </w:pPr>
          </w:p>
        </w:tc>
        <w:tc>
          <w:tcPr>
            <w:tcW w:w="1411" w:type="dxa"/>
          </w:tcPr>
          <w:p w14:paraId="14DA7298" w14:textId="77777777" w:rsidR="007E7E83" w:rsidRDefault="007E7E83">
            <w:pPr>
              <w:pStyle w:val="TableParagraph"/>
              <w:rPr>
                <w:sz w:val="18"/>
              </w:rPr>
            </w:pPr>
          </w:p>
        </w:tc>
      </w:tr>
      <w:tr w:rsidR="007E7E83" w14:paraId="6812A425" w14:textId="77777777">
        <w:trPr>
          <w:trHeight w:val="277"/>
        </w:trPr>
        <w:tc>
          <w:tcPr>
            <w:tcW w:w="2179" w:type="dxa"/>
          </w:tcPr>
          <w:p w14:paraId="6F97C98A" w14:textId="77777777" w:rsidR="007E7E83" w:rsidRDefault="007E7E83">
            <w:pPr>
              <w:pStyle w:val="TableParagraph"/>
              <w:rPr>
                <w:sz w:val="18"/>
              </w:rPr>
            </w:pPr>
          </w:p>
        </w:tc>
        <w:tc>
          <w:tcPr>
            <w:tcW w:w="1291" w:type="dxa"/>
          </w:tcPr>
          <w:p w14:paraId="2D1BA733" w14:textId="77777777" w:rsidR="007E7E83" w:rsidRDefault="007E7E83">
            <w:pPr>
              <w:pStyle w:val="TableParagraph"/>
              <w:rPr>
                <w:sz w:val="18"/>
              </w:rPr>
            </w:pPr>
          </w:p>
        </w:tc>
        <w:tc>
          <w:tcPr>
            <w:tcW w:w="1423" w:type="dxa"/>
            <w:tcBorders>
              <w:right w:val="double" w:sz="4" w:space="0" w:color="7F7F7F"/>
            </w:tcBorders>
          </w:tcPr>
          <w:p w14:paraId="18EA10F1" w14:textId="77777777" w:rsidR="007E7E83" w:rsidRDefault="007E7E83">
            <w:pPr>
              <w:pStyle w:val="TableParagraph"/>
              <w:rPr>
                <w:sz w:val="18"/>
              </w:rPr>
            </w:pPr>
          </w:p>
        </w:tc>
        <w:tc>
          <w:tcPr>
            <w:tcW w:w="1975" w:type="dxa"/>
            <w:tcBorders>
              <w:left w:val="double" w:sz="4" w:space="0" w:color="7F7F7F"/>
            </w:tcBorders>
          </w:tcPr>
          <w:p w14:paraId="6698B6FA" w14:textId="77777777" w:rsidR="007E7E83" w:rsidRDefault="007E7E83">
            <w:pPr>
              <w:pStyle w:val="TableParagraph"/>
              <w:rPr>
                <w:sz w:val="18"/>
              </w:rPr>
            </w:pPr>
          </w:p>
        </w:tc>
        <w:tc>
          <w:tcPr>
            <w:tcW w:w="1305" w:type="dxa"/>
          </w:tcPr>
          <w:p w14:paraId="0BB09553" w14:textId="77777777" w:rsidR="007E7E83" w:rsidRDefault="007E7E83">
            <w:pPr>
              <w:pStyle w:val="TableParagraph"/>
              <w:rPr>
                <w:sz w:val="18"/>
              </w:rPr>
            </w:pPr>
          </w:p>
        </w:tc>
        <w:tc>
          <w:tcPr>
            <w:tcW w:w="1411" w:type="dxa"/>
          </w:tcPr>
          <w:p w14:paraId="105D5856" w14:textId="77777777" w:rsidR="007E7E83" w:rsidRDefault="007E7E83">
            <w:pPr>
              <w:pStyle w:val="TableParagraph"/>
              <w:rPr>
                <w:sz w:val="18"/>
              </w:rPr>
            </w:pPr>
          </w:p>
        </w:tc>
      </w:tr>
      <w:tr w:rsidR="007E7E83" w14:paraId="4D03DA95" w14:textId="77777777">
        <w:trPr>
          <w:trHeight w:val="277"/>
        </w:trPr>
        <w:tc>
          <w:tcPr>
            <w:tcW w:w="2179" w:type="dxa"/>
          </w:tcPr>
          <w:p w14:paraId="2E301588" w14:textId="77777777" w:rsidR="007E7E83" w:rsidRDefault="007E7E83">
            <w:pPr>
              <w:pStyle w:val="TableParagraph"/>
              <w:rPr>
                <w:sz w:val="18"/>
              </w:rPr>
            </w:pPr>
          </w:p>
        </w:tc>
        <w:tc>
          <w:tcPr>
            <w:tcW w:w="1291" w:type="dxa"/>
          </w:tcPr>
          <w:p w14:paraId="05B6C013" w14:textId="77777777" w:rsidR="007E7E83" w:rsidRDefault="007E7E83">
            <w:pPr>
              <w:pStyle w:val="TableParagraph"/>
              <w:rPr>
                <w:sz w:val="18"/>
              </w:rPr>
            </w:pPr>
          </w:p>
        </w:tc>
        <w:tc>
          <w:tcPr>
            <w:tcW w:w="1423" w:type="dxa"/>
            <w:tcBorders>
              <w:right w:val="double" w:sz="4" w:space="0" w:color="7F7F7F"/>
            </w:tcBorders>
          </w:tcPr>
          <w:p w14:paraId="4EF35F2F" w14:textId="77777777" w:rsidR="007E7E83" w:rsidRDefault="007E7E83">
            <w:pPr>
              <w:pStyle w:val="TableParagraph"/>
              <w:rPr>
                <w:sz w:val="18"/>
              </w:rPr>
            </w:pPr>
          </w:p>
        </w:tc>
        <w:tc>
          <w:tcPr>
            <w:tcW w:w="1975" w:type="dxa"/>
            <w:tcBorders>
              <w:left w:val="double" w:sz="4" w:space="0" w:color="7F7F7F"/>
            </w:tcBorders>
          </w:tcPr>
          <w:p w14:paraId="69977672" w14:textId="77777777" w:rsidR="007E7E83" w:rsidRDefault="007E7E83">
            <w:pPr>
              <w:pStyle w:val="TableParagraph"/>
              <w:rPr>
                <w:sz w:val="18"/>
              </w:rPr>
            </w:pPr>
          </w:p>
        </w:tc>
        <w:tc>
          <w:tcPr>
            <w:tcW w:w="1305" w:type="dxa"/>
          </w:tcPr>
          <w:p w14:paraId="72A7F496" w14:textId="77777777" w:rsidR="007E7E83" w:rsidRDefault="007E7E83">
            <w:pPr>
              <w:pStyle w:val="TableParagraph"/>
              <w:rPr>
                <w:sz w:val="18"/>
              </w:rPr>
            </w:pPr>
          </w:p>
        </w:tc>
        <w:tc>
          <w:tcPr>
            <w:tcW w:w="1411" w:type="dxa"/>
          </w:tcPr>
          <w:p w14:paraId="305F2464" w14:textId="77777777" w:rsidR="007E7E83" w:rsidRDefault="007E7E83">
            <w:pPr>
              <w:pStyle w:val="TableParagraph"/>
              <w:rPr>
                <w:sz w:val="18"/>
              </w:rPr>
            </w:pPr>
          </w:p>
        </w:tc>
      </w:tr>
      <w:tr w:rsidR="007E7E83" w14:paraId="5C4927ED" w14:textId="77777777">
        <w:trPr>
          <w:trHeight w:val="272"/>
        </w:trPr>
        <w:tc>
          <w:tcPr>
            <w:tcW w:w="2179" w:type="dxa"/>
          </w:tcPr>
          <w:p w14:paraId="27E56032" w14:textId="77777777" w:rsidR="007E7E83" w:rsidRDefault="007E7E83">
            <w:pPr>
              <w:pStyle w:val="TableParagraph"/>
              <w:rPr>
                <w:sz w:val="18"/>
              </w:rPr>
            </w:pPr>
          </w:p>
        </w:tc>
        <w:tc>
          <w:tcPr>
            <w:tcW w:w="1291" w:type="dxa"/>
          </w:tcPr>
          <w:p w14:paraId="25A81E61" w14:textId="77777777" w:rsidR="007E7E83" w:rsidRDefault="007E7E83">
            <w:pPr>
              <w:pStyle w:val="TableParagraph"/>
              <w:rPr>
                <w:sz w:val="18"/>
              </w:rPr>
            </w:pPr>
          </w:p>
        </w:tc>
        <w:tc>
          <w:tcPr>
            <w:tcW w:w="1423" w:type="dxa"/>
            <w:tcBorders>
              <w:right w:val="double" w:sz="4" w:space="0" w:color="7F7F7F"/>
            </w:tcBorders>
          </w:tcPr>
          <w:p w14:paraId="3DA23C44" w14:textId="77777777" w:rsidR="007E7E83" w:rsidRDefault="007E7E83">
            <w:pPr>
              <w:pStyle w:val="TableParagraph"/>
              <w:rPr>
                <w:sz w:val="18"/>
              </w:rPr>
            </w:pPr>
          </w:p>
        </w:tc>
        <w:tc>
          <w:tcPr>
            <w:tcW w:w="1975" w:type="dxa"/>
            <w:tcBorders>
              <w:left w:val="double" w:sz="4" w:space="0" w:color="7F7F7F"/>
            </w:tcBorders>
          </w:tcPr>
          <w:p w14:paraId="13EECC0E" w14:textId="77777777" w:rsidR="007E7E83" w:rsidRDefault="007E7E83">
            <w:pPr>
              <w:pStyle w:val="TableParagraph"/>
              <w:rPr>
                <w:sz w:val="18"/>
              </w:rPr>
            </w:pPr>
          </w:p>
        </w:tc>
        <w:tc>
          <w:tcPr>
            <w:tcW w:w="1305" w:type="dxa"/>
          </w:tcPr>
          <w:p w14:paraId="4B16F646" w14:textId="77777777" w:rsidR="007E7E83" w:rsidRDefault="007E7E83">
            <w:pPr>
              <w:pStyle w:val="TableParagraph"/>
              <w:rPr>
                <w:sz w:val="18"/>
              </w:rPr>
            </w:pPr>
          </w:p>
        </w:tc>
        <w:tc>
          <w:tcPr>
            <w:tcW w:w="1411" w:type="dxa"/>
          </w:tcPr>
          <w:p w14:paraId="4AF2B651" w14:textId="77777777" w:rsidR="007E7E83" w:rsidRDefault="007E7E83">
            <w:pPr>
              <w:pStyle w:val="TableParagraph"/>
              <w:rPr>
                <w:sz w:val="18"/>
              </w:rPr>
            </w:pPr>
          </w:p>
        </w:tc>
      </w:tr>
      <w:tr w:rsidR="007E7E83" w14:paraId="1BF43CBB" w14:textId="77777777">
        <w:trPr>
          <w:trHeight w:val="277"/>
        </w:trPr>
        <w:tc>
          <w:tcPr>
            <w:tcW w:w="2179" w:type="dxa"/>
          </w:tcPr>
          <w:p w14:paraId="7D8D9B84" w14:textId="77777777" w:rsidR="007E7E83" w:rsidRDefault="007E7E83">
            <w:pPr>
              <w:pStyle w:val="TableParagraph"/>
              <w:rPr>
                <w:sz w:val="18"/>
              </w:rPr>
            </w:pPr>
          </w:p>
        </w:tc>
        <w:tc>
          <w:tcPr>
            <w:tcW w:w="1291" w:type="dxa"/>
          </w:tcPr>
          <w:p w14:paraId="3C9410C9" w14:textId="77777777" w:rsidR="007E7E83" w:rsidRDefault="007E7E83">
            <w:pPr>
              <w:pStyle w:val="TableParagraph"/>
              <w:rPr>
                <w:sz w:val="18"/>
              </w:rPr>
            </w:pPr>
          </w:p>
        </w:tc>
        <w:tc>
          <w:tcPr>
            <w:tcW w:w="1423" w:type="dxa"/>
            <w:tcBorders>
              <w:right w:val="double" w:sz="4" w:space="0" w:color="7F7F7F"/>
            </w:tcBorders>
          </w:tcPr>
          <w:p w14:paraId="1754D659" w14:textId="77777777" w:rsidR="007E7E83" w:rsidRDefault="007E7E83">
            <w:pPr>
              <w:pStyle w:val="TableParagraph"/>
              <w:rPr>
                <w:sz w:val="18"/>
              </w:rPr>
            </w:pPr>
          </w:p>
        </w:tc>
        <w:tc>
          <w:tcPr>
            <w:tcW w:w="1975" w:type="dxa"/>
            <w:tcBorders>
              <w:left w:val="double" w:sz="4" w:space="0" w:color="7F7F7F"/>
            </w:tcBorders>
          </w:tcPr>
          <w:p w14:paraId="2CAFDA51" w14:textId="77777777" w:rsidR="007E7E83" w:rsidRDefault="007E7E83">
            <w:pPr>
              <w:pStyle w:val="TableParagraph"/>
              <w:rPr>
                <w:sz w:val="18"/>
              </w:rPr>
            </w:pPr>
          </w:p>
        </w:tc>
        <w:tc>
          <w:tcPr>
            <w:tcW w:w="1305" w:type="dxa"/>
          </w:tcPr>
          <w:p w14:paraId="715721ED" w14:textId="77777777" w:rsidR="007E7E83" w:rsidRDefault="007E7E83">
            <w:pPr>
              <w:pStyle w:val="TableParagraph"/>
              <w:rPr>
                <w:sz w:val="18"/>
              </w:rPr>
            </w:pPr>
          </w:p>
        </w:tc>
        <w:tc>
          <w:tcPr>
            <w:tcW w:w="1411" w:type="dxa"/>
          </w:tcPr>
          <w:p w14:paraId="36BD6C65" w14:textId="77777777" w:rsidR="007E7E83" w:rsidRDefault="007E7E83">
            <w:pPr>
              <w:pStyle w:val="TableParagraph"/>
              <w:rPr>
                <w:sz w:val="18"/>
              </w:rPr>
            </w:pPr>
          </w:p>
        </w:tc>
      </w:tr>
      <w:tr w:rsidR="007E7E83" w14:paraId="79D89C41" w14:textId="77777777">
        <w:trPr>
          <w:trHeight w:val="277"/>
        </w:trPr>
        <w:tc>
          <w:tcPr>
            <w:tcW w:w="2179" w:type="dxa"/>
          </w:tcPr>
          <w:p w14:paraId="03CA83D7" w14:textId="77777777" w:rsidR="007E7E83" w:rsidRDefault="007E7E83">
            <w:pPr>
              <w:pStyle w:val="TableParagraph"/>
              <w:rPr>
                <w:sz w:val="18"/>
              </w:rPr>
            </w:pPr>
          </w:p>
        </w:tc>
        <w:tc>
          <w:tcPr>
            <w:tcW w:w="1291" w:type="dxa"/>
          </w:tcPr>
          <w:p w14:paraId="0B308189" w14:textId="77777777" w:rsidR="007E7E83" w:rsidRDefault="007E7E83">
            <w:pPr>
              <w:pStyle w:val="TableParagraph"/>
              <w:rPr>
                <w:sz w:val="18"/>
              </w:rPr>
            </w:pPr>
          </w:p>
        </w:tc>
        <w:tc>
          <w:tcPr>
            <w:tcW w:w="1423" w:type="dxa"/>
            <w:tcBorders>
              <w:right w:val="double" w:sz="4" w:space="0" w:color="7F7F7F"/>
            </w:tcBorders>
          </w:tcPr>
          <w:p w14:paraId="5EE6219C" w14:textId="77777777" w:rsidR="007E7E83" w:rsidRDefault="007E7E83">
            <w:pPr>
              <w:pStyle w:val="TableParagraph"/>
              <w:rPr>
                <w:sz w:val="18"/>
              </w:rPr>
            </w:pPr>
          </w:p>
        </w:tc>
        <w:tc>
          <w:tcPr>
            <w:tcW w:w="1975" w:type="dxa"/>
            <w:tcBorders>
              <w:left w:val="double" w:sz="4" w:space="0" w:color="7F7F7F"/>
            </w:tcBorders>
          </w:tcPr>
          <w:p w14:paraId="3DA44A65" w14:textId="77777777" w:rsidR="007E7E83" w:rsidRDefault="007E7E83">
            <w:pPr>
              <w:pStyle w:val="TableParagraph"/>
              <w:rPr>
                <w:sz w:val="18"/>
              </w:rPr>
            </w:pPr>
          </w:p>
        </w:tc>
        <w:tc>
          <w:tcPr>
            <w:tcW w:w="1305" w:type="dxa"/>
          </w:tcPr>
          <w:p w14:paraId="62C6CDAB" w14:textId="77777777" w:rsidR="007E7E83" w:rsidRDefault="007E7E83">
            <w:pPr>
              <w:pStyle w:val="TableParagraph"/>
              <w:rPr>
                <w:sz w:val="18"/>
              </w:rPr>
            </w:pPr>
          </w:p>
        </w:tc>
        <w:tc>
          <w:tcPr>
            <w:tcW w:w="1411" w:type="dxa"/>
          </w:tcPr>
          <w:p w14:paraId="7FCD162C" w14:textId="77777777" w:rsidR="007E7E83" w:rsidRDefault="007E7E83">
            <w:pPr>
              <w:pStyle w:val="TableParagraph"/>
              <w:rPr>
                <w:sz w:val="18"/>
              </w:rPr>
            </w:pPr>
          </w:p>
        </w:tc>
      </w:tr>
      <w:tr w:rsidR="007E7E83" w14:paraId="01228536" w14:textId="77777777">
        <w:trPr>
          <w:trHeight w:val="272"/>
        </w:trPr>
        <w:tc>
          <w:tcPr>
            <w:tcW w:w="2179" w:type="dxa"/>
          </w:tcPr>
          <w:p w14:paraId="05EF56A3" w14:textId="77777777" w:rsidR="007E7E83" w:rsidRDefault="007E7E83">
            <w:pPr>
              <w:pStyle w:val="TableParagraph"/>
              <w:rPr>
                <w:sz w:val="18"/>
              </w:rPr>
            </w:pPr>
          </w:p>
        </w:tc>
        <w:tc>
          <w:tcPr>
            <w:tcW w:w="1291" w:type="dxa"/>
          </w:tcPr>
          <w:p w14:paraId="49DB69C8" w14:textId="77777777" w:rsidR="007E7E83" w:rsidRDefault="007E7E83">
            <w:pPr>
              <w:pStyle w:val="TableParagraph"/>
              <w:rPr>
                <w:sz w:val="18"/>
              </w:rPr>
            </w:pPr>
          </w:p>
        </w:tc>
        <w:tc>
          <w:tcPr>
            <w:tcW w:w="1423" w:type="dxa"/>
            <w:tcBorders>
              <w:right w:val="double" w:sz="4" w:space="0" w:color="7F7F7F"/>
            </w:tcBorders>
          </w:tcPr>
          <w:p w14:paraId="0175EAD6" w14:textId="77777777" w:rsidR="007E7E83" w:rsidRDefault="007E7E83">
            <w:pPr>
              <w:pStyle w:val="TableParagraph"/>
              <w:rPr>
                <w:sz w:val="18"/>
              </w:rPr>
            </w:pPr>
          </w:p>
        </w:tc>
        <w:tc>
          <w:tcPr>
            <w:tcW w:w="1975" w:type="dxa"/>
            <w:tcBorders>
              <w:left w:val="double" w:sz="4" w:space="0" w:color="7F7F7F"/>
            </w:tcBorders>
          </w:tcPr>
          <w:p w14:paraId="23BECAAB" w14:textId="77777777" w:rsidR="007E7E83" w:rsidRDefault="007E7E83">
            <w:pPr>
              <w:pStyle w:val="TableParagraph"/>
              <w:rPr>
                <w:sz w:val="18"/>
              </w:rPr>
            </w:pPr>
          </w:p>
        </w:tc>
        <w:tc>
          <w:tcPr>
            <w:tcW w:w="1305" w:type="dxa"/>
          </w:tcPr>
          <w:p w14:paraId="6971BB11" w14:textId="77777777" w:rsidR="007E7E83" w:rsidRDefault="007E7E83">
            <w:pPr>
              <w:pStyle w:val="TableParagraph"/>
              <w:rPr>
                <w:sz w:val="18"/>
              </w:rPr>
            </w:pPr>
          </w:p>
        </w:tc>
        <w:tc>
          <w:tcPr>
            <w:tcW w:w="1411" w:type="dxa"/>
          </w:tcPr>
          <w:p w14:paraId="4B226250" w14:textId="77777777" w:rsidR="007E7E83" w:rsidRDefault="007E7E83">
            <w:pPr>
              <w:pStyle w:val="TableParagraph"/>
              <w:rPr>
                <w:sz w:val="18"/>
              </w:rPr>
            </w:pPr>
          </w:p>
        </w:tc>
      </w:tr>
      <w:tr w:rsidR="007E7E83" w14:paraId="7423EA9E" w14:textId="77777777">
        <w:trPr>
          <w:trHeight w:val="277"/>
        </w:trPr>
        <w:tc>
          <w:tcPr>
            <w:tcW w:w="2179" w:type="dxa"/>
          </w:tcPr>
          <w:p w14:paraId="245D1C8B" w14:textId="77777777" w:rsidR="007E7E83" w:rsidRDefault="007E7E83">
            <w:pPr>
              <w:pStyle w:val="TableParagraph"/>
              <w:rPr>
                <w:sz w:val="18"/>
              </w:rPr>
            </w:pPr>
          </w:p>
        </w:tc>
        <w:tc>
          <w:tcPr>
            <w:tcW w:w="1291" w:type="dxa"/>
          </w:tcPr>
          <w:p w14:paraId="231CD59E" w14:textId="77777777" w:rsidR="007E7E83" w:rsidRDefault="007E7E83">
            <w:pPr>
              <w:pStyle w:val="TableParagraph"/>
              <w:rPr>
                <w:sz w:val="18"/>
              </w:rPr>
            </w:pPr>
          </w:p>
        </w:tc>
        <w:tc>
          <w:tcPr>
            <w:tcW w:w="1423" w:type="dxa"/>
            <w:tcBorders>
              <w:right w:val="double" w:sz="4" w:space="0" w:color="7F7F7F"/>
            </w:tcBorders>
          </w:tcPr>
          <w:p w14:paraId="243BDA91" w14:textId="77777777" w:rsidR="007E7E83" w:rsidRDefault="007E7E83">
            <w:pPr>
              <w:pStyle w:val="TableParagraph"/>
              <w:rPr>
                <w:sz w:val="18"/>
              </w:rPr>
            </w:pPr>
          </w:p>
        </w:tc>
        <w:tc>
          <w:tcPr>
            <w:tcW w:w="1975" w:type="dxa"/>
            <w:tcBorders>
              <w:left w:val="double" w:sz="4" w:space="0" w:color="7F7F7F"/>
            </w:tcBorders>
          </w:tcPr>
          <w:p w14:paraId="273CA570" w14:textId="77777777" w:rsidR="007E7E83" w:rsidRDefault="007E7E83">
            <w:pPr>
              <w:pStyle w:val="TableParagraph"/>
              <w:rPr>
                <w:sz w:val="18"/>
              </w:rPr>
            </w:pPr>
          </w:p>
        </w:tc>
        <w:tc>
          <w:tcPr>
            <w:tcW w:w="1305" w:type="dxa"/>
          </w:tcPr>
          <w:p w14:paraId="5CA370B9" w14:textId="77777777" w:rsidR="007E7E83" w:rsidRDefault="007E7E83">
            <w:pPr>
              <w:pStyle w:val="TableParagraph"/>
              <w:rPr>
                <w:sz w:val="18"/>
              </w:rPr>
            </w:pPr>
          </w:p>
        </w:tc>
        <w:tc>
          <w:tcPr>
            <w:tcW w:w="1411" w:type="dxa"/>
          </w:tcPr>
          <w:p w14:paraId="05283FCA" w14:textId="77777777" w:rsidR="007E7E83" w:rsidRDefault="007E7E83">
            <w:pPr>
              <w:pStyle w:val="TableParagraph"/>
              <w:rPr>
                <w:sz w:val="18"/>
              </w:rPr>
            </w:pPr>
          </w:p>
        </w:tc>
      </w:tr>
      <w:tr w:rsidR="007E7E83" w14:paraId="27306F36" w14:textId="77777777">
        <w:trPr>
          <w:trHeight w:val="272"/>
        </w:trPr>
        <w:tc>
          <w:tcPr>
            <w:tcW w:w="2179" w:type="dxa"/>
          </w:tcPr>
          <w:p w14:paraId="20EC9F1E" w14:textId="77777777" w:rsidR="007E7E83" w:rsidRDefault="007E7E83">
            <w:pPr>
              <w:pStyle w:val="TableParagraph"/>
              <w:rPr>
                <w:sz w:val="18"/>
              </w:rPr>
            </w:pPr>
          </w:p>
        </w:tc>
        <w:tc>
          <w:tcPr>
            <w:tcW w:w="1291" w:type="dxa"/>
          </w:tcPr>
          <w:p w14:paraId="30A11525" w14:textId="77777777" w:rsidR="007E7E83" w:rsidRDefault="007E7E83">
            <w:pPr>
              <w:pStyle w:val="TableParagraph"/>
              <w:rPr>
                <w:sz w:val="18"/>
              </w:rPr>
            </w:pPr>
          </w:p>
        </w:tc>
        <w:tc>
          <w:tcPr>
            <w:tcW w:w="1423" w:type="dxa"/>
            <w:tcBorders>
              <w:right w:val="double" w:sz="4" w:space="0" w:color="7F7F7F"/>
            </w:tcBorders>
          </w:tcPr>
          <w:p w14:paraId="2EB4FEB7" w14:textId="77777777" w:rsidR="007E7E83" w:rsidRDefault="007E7E83">
            <w:pPr>
              <w:pStyle w:val="TableParagraph"/>
              <w:rPr>
                <w:sz w:val="18"/>
              </w:rPr>
            </w:pPr>
          </w:p>
        </w:tc>
        <w:tc>
          <w:tcPr>
            <w:tcW w:w="1975" w:type="dxa"/>
            <w:tcBorders>
              <w:left w:val="double" w:sz="4" w:space="0" w:color="7F7F7F"/>
            </w:tcBorders>
          </w:tcPr>
          <w:p w14:paraId="709C76E3" w14:textId="77777777" w:rsidR="007E7E83" w:rsidRDefault="007E7E83">
            <w:pPr>
              <w:pStyle w:val="TableParagraph"/>
              <w:rPr>
                <w:sz w:val="18"/>
              </w:rPr>
            </w:pPr>
          </w:p>
        </w:tc>
        <w:tc>
          <w:tcPr>
            <w:tcW w:w="1305" w:type="dxa"/>
          </w:tcPr>
          <w:p w14:paraId="3D89DC73" w14:textId="77777777" w:rsidR="007E7E83" w:rsidRDefault="007E7E83">
            <w:pPr>
              <w:pStyle w:val="TableParagraph"/>
              <w:rPr>
                <w:sz w:val="18"/>
              </w:rPr>
            </w:pPr>
          </w:p>
        </w:tc>
        <w:tc>
          <w:tcPr>
            <w:tcW w:w="1411" w:type="dxa"/>
          </w:tcPr>
          <w:p w14:paraId="6CDAF686" w14:textId="77777777" w:rsidR="007E7E83" w:rsidRDefault="007E7E83">
            <w:pPr>
              <w:pStyle w:val="TableParagraph"/>
              <w:rPr>
                <w:sz w:val="18"/>
              </w:rPr>
            </w:pPr>
          </w:p>
        </w:tc>
      </w:tr>
      <w:tr w:rsidR="007E7E83" w14:paraId="3F86BF06" w14:textId="77777777">
        <w:trPr>
          <w:trHeight w:val="277"/>
        </w:trPr>
        <w:tc>
          <w:tcPr>
            <w:tcW w:w="2179" w:type="dxa"/>
          </w:tcPr>
          <w:p w14:paraId="08274044" w14:textId="77777777" w:rsidR="007E7E83" w:rsidRDefault="007E7E83">
            <w:pPr>
              <w:pStyle w:val="TableParagraph"/>
              <w:rPr>
                <w:sz w:val="18"/>
              </w:rPr>
            </w:pPr>
          </w:p>
        </w:tc>
        <w:tc>
          <w:tcPr>
            <w:tcW w:w="1291" w:type="dxa"/>
          </w:tcPr>
          <w:p w14:paraId="64D9156B" w14:textId="77777777" w:rsidR="007E7E83" w:rsidRDefault="007E7E83">
            <w:pPr>
              <w:pStyle w:val="TableParagraph"/>
              <w:rPr>
                <w:sz w:val="18"/>
              </w:rPr>
            </w:pPr>
          </w:p>
        </w:tc>
        <w:tc>
          <w:tcPr>
            <w:tcW w:w="1423" w:type="dxa"/>
            <w:tcBorders>
              <w:right w:val="double" w:sz="4" w:space="0" w:color="7F7F7F"/>
            </w:tcBorders>
          </w:tcPr>
          <w:p w14:paraId="771783DB" w14:textId="77777777" w:rsidR="007E7E83" w:rsidRDefault="007E7E83">
            <w:pPr>
              <w:pStyle w:val="TableParagraph"/>
              <w:rPr>
                <w:sz w:val="18"/>
              </w:rPr>
            </w:pPr>
          </w:p>
        </w:tc>
        <w:tc>
          <w:tcPr>
            <w:tcW w:w="1975" w:type="dxa"/>
            <w:tcBorders>
              <w:left w:val="double" w:sz="4" w:space="0" w:color="7F7F7F"/>
            </w:tcBorders>
          </w:tcPr>
          <w:p w14:paraId="5C2A6E87" w14:textId="77777777" w:rsidR="007E7E83" w:rsidRDefault="007E7E83">
            <w:pPr>
              <w:pStyle w:val="TableParagraph"/>
              <w:rPr>
                <w:sz w:val="18"/>
              </w:rPr>
            </w:pPr>
          </w:p>
        </w:tc>
        <w:tc>
          <w:tcPr>
            <w:tcW w:w="1305" w:type="dxa"/>
          </w:tcPr>
          <w:p w14:paraId="62DF288D" w14:textId="77777777" w:rsidR="007E7E83" w:rsidRDefault="007E7E83">
            <w:pPr>
              <w:pStyle w:val="TableParagraph"/>
              <w:rPr>
                <w:sz w:val="18"/>
              </w:rPr>
            </w:pPr>
          </w:p>
        </w:tc>
        <w:tc>
          <w:tcPr>
            <w:tcW w:w="1411" w:type="dxa"/>
          </w:tcPr>
          <w:p w14:paraId="26239E90" w14:textId="77777777" w:rsidR="007E7E83" w:rsidRDefault="007E7E83">
            <w:pPr>
              <w:pStyle w:val="TableParagraph"/>
              <w:rPr>
                <w:sz w:val="18"/>
              </w:rPr>
            </w:pPr>
          </w:p>
        </w:tc>
      </w:tr>
      <w:tr w:rsidR="007E7E83" w14:paraId="3CF98B2E" w14:textId="77777777">
        <w:trPr>
          <w:trHeight w:val="277"/>
        </w:trPr>
        <w:tc>
          <w:tcPr>
            <w:tcW w:w="2179" w:type="dxa"/>
          </w:tcPr>
          <w:p w14:paraId="2F5B1250" w14:textId="77777777" w:rsidR="007E7E83" w:rsidRDefault="007E7E83">
            <w:pPr>
              <w:pStyle w:val="TableParagraph"/>
              <w:rPr>
                <w:sz w:val="18"/>
              </w:rPr>
            </w:pPr>
          </w:p>
        </w:tc>
        <w:tc>
          <w:tcPr>
            <w:tcW w:w="1291" w:type="dxa"/>
          </w:tcPr>
          <w:p w14:paraId="53DA4554" w14:textId="77777777" w:rsidR="007E7E83" w:rsidRDefault="007E7E83">
            <w:pPr>
              <w:pStyle w:val="TableParagraph"/>
              <w:rPr>
                <w:sz w:val="18"/>
              </w:rPr>
            </w:pPr>
          </w:p>
        </w:tc>
        <w:tc>
          <w:tcPr>
            <w:tcW w:w="1423" w:type="dxa"/>
            <w:tcBorders>
              <w:right w:val="double" w:sz="4" w:space="0" w:color="7F7F7F"/>
            </w:tcBorders>
          </w:tcPr>
          <w:p w14:paraId="77A27F2E" w14:textId="77777777" w:rsidR="007E7E83" w:rsidRDefault="007E7E83">
            <w:pPr>
              <w:pStyle w:val="TableParagraph"/>
              <w:rPr>
                <w:sz w:val="18"/>
              </w:rPr>
            </w:pPr>
          </w:p>
        </w:tc>
        <w:tc>
          <w:tcPr>
            <w:tcW w:w="1975" w:type="dxa"/>
            <w:tcBorders>
              <w:left w:val="double" w:sz="4" w:space="0" w:color="7F7F7F"/>
            </w:tcBorders>
          </w:tcPr>
          <w:p w14:paraId="2FF5F57B" w14:textId="77777777" w:rsidR="007E7E83" w:rsidRDefault="007E7E83">
            <w:pPr>
              <w:pStyle w:val="TableParagraph"/>
              <w:rPr>
                <w:sz w:val="18"/>
              </w:rPr>
            </w:pPr>
          </w:p>
        </w:tc>
        <w:tc>
          <w:tcPr>
            <w:tcW w:w="1305" w:type="dxa"/>
          </w:tcPr>
          <w:p w14:paraId="09D74D93" w14:textId="77777777" w:rsidR="007E7E83" w:rsidRDefault="007E7E83">
            <w:pPr>
              <w:pStyle w:val="TableParagraph"/>
              <w:rPr>
                <w:sz w:val="18"/>
              </w:rPr>
            </w:pPr>
          </w:p>
        </w:tc>
        <w:tc>
          <w:tcPr>
            <w:tcW w:w="1411" w:type="dxa"/>
          </w:tcPr>
          <w:p w14:paraId="23C7A45F" w14:textId="77777777" w:rsidR="007E7E83" w:rsidRDefault="007E7E83">
            <w:pPr>
              <w:pStyle w:val="TableParagraph"/>
              <w:rPr>
                <w:sz w:val="18"/>
              </w:rPr>
            </w:pPr>
          </w:p>
        </w:tc>
      </w:tr>
      <w:tr w:rsidR="007E7E83" w14:paraId="0389AC86" w14:textId="77777777">
        <w:trPr>
          <w:trHeight w:val="272"/>
        </w:trPr>
        <w:tc>
          <w:tcPr>
            <w:tcW w:w="2179" w:type="dxa"/>
          </w:tcPr>
          <w:p w14:paraId="4C5D462B" w14:textId="77777777" w:rsidR="007E7E83" w:rsidRDefault="007E7E83">
            <w:pPr>
              <w:pStyle w:val="TableParagraph"/>
              <w:rPr>
                <w:sz w:val="18"/>
              </w:rPr>
            </w:pPr>
          </w:p>
        </w:tc>
        <w:tc>
          <w:tcPr>
            <w:tcW w:w="1291" w:type="dxa"/>
          </w:tcPr>
          <w:p w14:paraId="3159AD06" w14:textId="77777777" w:rsidR="007E7E83" w:rsidRDefault="007E7E83">
            <w:pPr>
              <w:pStyle w:val="TableParagraph"/>
              <w:rPr>
                <w:sz w:val="18"/>
              </w:rPr>
            </w:pPr>
          </w:p>
        </w:tc>
        <w:tc>
          <w:tcPr>
            <w:tcW w:w="1423" w:type="dxa"/>
            <w:tcBorders>
              <w:right w:val="double" w:sz="4" w:space="0" w:color="7F7F7F"/>
            </w:tcBorders>
          </w:tcPr>
          <w:p w14:paraId="584F8B02" w14:textId="77777777" w:rsidR="007E7E83" w:rsidRDefault="007E7E83">
            <w:pPr>
              <w:pStyle w:val="TableParagraph"/>
              <w:rPr>
                <w:sz w:val="18"/>
              </w:rPr>
            </w:pPr>
          </w:p>
        </w:tc>
        <w:tc>
          <w:tcPr>
            <w:tcW w:w="1975" w:type="dxa"/>
            <w:tcBorders>
              <w:left w:val="double" w:sz="4" w:space="0" w:color="7F7F7F"/>
            </w:tcBorders>
          </w:tcPr>
          <w:p w14:paraId="7E949EAB" w14:textId="77777777" w:rsidR="007E7E83" w:rsidRDefault="007E7E83">
            <w:pPr>
              <w:pStyle w:val="TableParagraph"/>
              <w:rPr>
                <w:sz w:val="18"/>
              </w:rPr>
            </w:pPr>
          </w:p>
        </w:tc>
        <w:tc>
          <w:tcPr>
            <w:tcW w:w="1305" w:type="dxa"/>
          </w:tcPr>
          <w:p w14:paraId="2698093F" w14:textId="77777777" w:rsidR="007E7E83" w:rsidRDefault="007E7E83">
            <w:pPr>
              <w:pStyle w:val="TableParagraph"/>
              <w:rPr>
                <w:sz w:val="18"/>
              </w:rPr>
            </w:pPr>
          </w:p>
        </w:tc>
        <w:tc>
          <w:tcPr>
            <w:tcW w:w="1411" w:type="dxa"/>
          </w:tcPr>
          <w:p w14:paraId="31A78AEE" w14:textId="77777777" w:rsidR="007E7E83" w:rsidRDefault="007E7E83">
            <w:pPr>
              <w:pStyle w:val="TableParagraph"/>
              <w:rPr>
                <w:sz w:val="18"/>
              </w:rPr>
            </w:pPr>
          </w:p>
        </w:tc>
      </w:tr>
      <w:tr w:rsidR="007E7E83" w14:paraId="7021A556" w14:textId="77777777">
        <w:trPr>
          <w:trHeight w:val="277"/>
        </w:trPr>
        <w:tc>
          <w:tcPr>
            <w:tcW w:w="2179" w:type="dxa"/>
          </w:tcPr>
          <w:p w14:paraId="53AC3EE9" w14:textId="77777777" w:rsidR="007E7E83" w:rsidRDefault="007E7E83">
            <w:pPr>
              <w:pStyle w:val="TableParagraph"/>
              <w:rPr>
                <w:sz w:val="18"/>
              </w:rPr>
            </w:pPr>
          </w:p>
        </w:tc>
        <w:tc>
          <w:tcPr>
            <w:tcW w:w="1291" w:type="dxa"/>
          </w:tcPr>
          <w:p w14:paraId="11F64D42" w14:textId="77777777" w:rsidR="007E7E83" w:rsidRDefault="007E7E83">
            <w:pPr>
              <w:pStyle w:val="TableParagraph"/>
              <w:rPr>
                <w:sz w:val="18"/>
              </w:rPr>
            </w:pPr>
          </w:p>
        </w:tc>
        <w:tc>
          <w:tcPr>
            <w:tcW w:w="1423" w:type="dxa"/>
            <w:tcBorders>
              <w:right w:val="double" w:sz="4" w:space="0" w:color="7F7F7F"/>
            </w:tcBorders>
          </w:tcPr>
          <w:p w14:paraId="30FEA3EF" w14:textId="77777777" w:rsidR="007E7E83" w:rsidRDefault="007E7E83">
            <w:pPr>
              <w:pStyle w:val="TableParagraph"/>
              <w:rPr>
                <w:sz w:val="18"/>
              </w:rPr>
            </w:pPr>
          </w:p>
        </w:tc>
        <w:tc>
          <w:tcPr>
            <w:tcW w:w="1975" w:type="dxa"/>
            <w:tcBorders>
              <w:left w:val="double" w:sz="4" w:space="0" w:color="7F7F7F"/>
            </w:tcBorders>
          </w:tcPr>
          <w:p w14:paraId="33E3E230" w14:textId="77777777" w:rsidR="007E7E83" w:rsidRDefault="007E7E83">
            <w:pPr>
              <w:pStyle w:val="TableParagraph"/>
              <w:rPr>
                <w:sz w:val="18"/>
              </w:rPr>
            </w:pPr>
          </w:p>
        </w:tc>
        <w:tc>
          <w:tcPr>
            <w:tcW w:w="1305" w:type="dxa"/>
          </w:tcPr>
          <w:p w14:paraId="48692786" w14:textId="77777777" w:rsidR="007E7E83" w:rsidRDefault="007E7E83">
            <w:pPr>
              <w:pStyle w:val="TableParagraph"/>
              <w:rPr>
                <w:sz w:val="18"/>
              </w:rPr>
            </w:pPr>
          </w:p>
        </w:tc>
        <w:tc>
          <w:tcPr>
            <w:tcW w:w="1411" w:type="dxa"/>
          </w:tcPr>
          <w:p w14:paraId="051E2297" w14:textId="77777777" w:rsidR="007E7E83" w:rsidRDefault="007E7E83">
            <w:pPr>
              <w:pStyle w:val="TableParagraph"/>
              <w:rPr>
                <w:sz w:val="18"/>
              </w:rPr>
            </w:pPr>
          </w:p>
        </w:tc>
      </w:tr>
      <w:tr w:rsidR="007E7E83" w14:paraId="08B99650" w14:textId="77777777">
        <w:trPr>
          <w:trHeight w:val="277"/>
        </w:trPr>
        <w:tc>
          <w:tcPr>
            <w:tcW w:w="2179" w:type="dxa"/>
          </w:tcPr>
          <w:p w14:paraId="55D0D412" w14:textId="77777777" w:rsidR="007E7E83" w:rsidRDefault="007E7E83">
            <w:pPr>
              <w:pStyle w:val="TableParagraph"/>
              <w:rPr>
                <w:sz w:val="18"/>
              </w:rPr>
            </w:pPr>
          </w:p>
        </w:tc>
        <w:tc>
          <w:tcPr>
            <w:tcW w:w="1291" w:type="dxa"/>
          </w:tcPr>
          <w:p w14:paraId="47648BE2" w14:textId="77777777" w:rsidR="007E7E83" w:rsidRDefault="007E7E83">
            <w:pPr>
              <w:pStyle w:val="TableParagraph"/>
              <w:rPr>
                <w:sz w:val="18"/>
              </w:rPr>
            </w:pPr>
          </w:p>
        </w:tc>
        <w:tc>
          <w:tcPr>
            <w:tcW w:w="1423" w:type="dxa"/>
            <w:tcBorders>
              <w:right w:val="double" w:sz="4" w:space="0" w:color="7F7F7F"/>
            </w:tcBorders>
          </w:tcPr>
          <w:p w14:paraId="775732AB" w14:textId="77777777" w:rsidR="007E7E83" w:rsidRDefault="007E7E83">
            <w:pPr>
              <w:pStyle w:val="TableParagraph"/>
              <w:rPr>
                <w:sz w:val="18"/>
              </w:rPr>
            </w:pPr>
          </w:p>
        </w:tc>
        <w:tc>
          <w:tcPr>
            <w:tcW w:w="1975" w:type="dxa"/>
            <w:tcBorders>
              <w:left w:val="double" w:sz="4" w:space="0" w:color="7F7F7F"/>
            </w:tcBorders>
          </w:tcPr>
          <w:p w14:paraId="673FB498" w14:textId="77777777" w:rsidR="007E7E83" w:rsidRDefault="007E7E83">
            <w:pPr>
              <w:pStyle w:val="TableParagraph"/>
              <w:rPr>
                <w:sz w:val="18"/>
              </w:rPr>
            </w:pPr>
          </w:p>
        </w:tc>
        <w:tc>
          <w:tcPr>
            <w:tcW w:w="1305" w:type="dxa"/>
          </w:tcPr>
          <w:p w14:paraId="12000968" w14:textId="77777777" w:rsidR="007E7E83" w:rsidRDefault="007E7E83">
            <w:pPr>
              <w:pStyle w:val="TableParagraph"/>
              <w:rPr>
                <w:sz w:val="18"/>
              </w:rPr>
            </w:pPr>
          </w:p>
        </w:tc>
        <w:tc>
          <w:tcPr>
            <w:tcW w:w="1411" w:type="dxa"/>
          </w:tcPr>
          <w:p w14:paraId="26759A9F" w14:textId="77777777" w:rsidR="007E7E83" w:rsidRDefault="007E7E83">
            <w:pPr>
              <w:pStyle w:val="TableParagraph"/>
              <w:rPr>
                <w:sz w:val="18"/>
              </w:rPr>
            </w:pPr>
          </w:p>
        </w:tc>
      </w:tr>
      <w:tr w:rsidR="007E7E83" w14:paraId="74D30892" w14:textId="77777777">
        <w:trPr>
          <w:trHeight w:val="272"/>
        </w:trPr>
        <w:tc>
          <w:tcPr>
            <w:tcW w:w="2179" w:type="dxa"/>
          </w:tcPr>
          <w:p w14:paraId="52C838A7" w14:textId="77777777" w:rsidR="007E7E83" w:rsidRDefault="007E7E83">
            <w:pPr>
              <w:pStyle w:val="TableParagraph"/>
              <w:rPr>
                <w:sz w:val="18"/>
              </w:rPr>
            </w:pPr>
          </w:p>
        </w:tc>
        <w:tc>
          <w:tcPr>
            <w:tcW w:w="1291" w:type="dxa"/>
          </w:tcPr>
          <w:p w14:paraId="66324458" w14:textId="77777777" w:rsidR="007E7E83" w:rsidRDefault="007E7E83">
            <w:pPr>
              <w:pStyle w:val="TableParagraph"/>
              <w:rPr>
                <w:sz w:val="18"/>
              </w:rPr>
            </w:pPr>
          </w:p>
        </w:tc>
        <w:tc>
          <w:tcPr>
            <w:tcW w:w="1423" w:type="dxa"/>
            <w:tcBorders>
              <w:right w:val="double" w:sz="4" w:space="0" w:color="7F7F7F"/>
            </w:tcBorders>
          </w:tcPr>
          <w:p w14:paraId="3174D077" w14:textId="77777777" w:rsidR="007E7E83" w:rsidRDefault="007E7E83">
            <w:pPr>
              <w:pStyle w:val="TableParagraph"/>
              <w:rPr>
                <w:sz w:val="18"/>
              </w:rPr>
            </w:pPr>
          </w:p>
        </w:tc>
        <w:tc>
          <w:tcPr>
            <w:tcW w:w="1975" w:type="dxa"/>
            <w:tcBorders>
              <w:left w:val="double" w:sz="4" w:space="0" w:color="7F7F7F"/>
            </w:tcBorders>
          </w:tcPr>
          <w:p w14:paraId="696E3FAB" w14:textId="77777777" w:rsidR="007E7E83" w:rsidRDefault="007E7E83">
            <w:pPr>
              <w:pStyle w:val="TableParagraph"/>
              <w:rPr>
                <w:sz w:val="18"/>
              </w:rPr>
            </w:pPr>
          </w:p>
        </w:tc>
        <w:tc>
          <w:tcPr>
            <w:tcW w:w="1305" w:type="dxa"/>
          </w:tcPr>
          <w:p w14:paraId="458D662D" w14:textId="77777777" w:rsidR="007E7E83" w:rsidRDefault="007E7E83">
            <w:pPr>
              <w:pStyle w:val="TableParagraph"/>
              <w:rPr>
                <w:sz w:val="18"/>
              </w:rPr>
            </w:pPr>
          </w:p>
        </w:tc>
        <w:tc>
          <w:tcPr>
            <w:tcW w:w="1411" w:type="dxa"/>
          </w:tcPr>
          <w:p w14:paraId="5C95AB21" w14:textId="77777777" w:rsidR="007E7E83" w:rsidRDefault="007E7E83">
            <w:pPr>
              <w:pStyle w:val="TableParagraph"/>
              <w:rPr>
                <w:sz w:val="18"/>
              </w:rPr>
            </w:pPr>
          </w:p>
        </w:tc>
      </w:tr>
      <w:tr w:rsidR="007E7E83" w14:paraId="01B0B412" w14:textId="77777777">
        <w:trPr>
          <w:trHeight w:val="277"/>
        </w:trPr>
        <w:tc>
          <w:tcPr>
            <w:tcW w:w="2179" w:type="dxa"/>
          </w:tcPr>
          <w:p w14:paraId="5EFCC558" w14:textId="77777777" w:rsidR="007E7E83" w:rsidRDefault="007E7E83">
            <w:pPr>
              <w:pStyle w:val="TableParagraph"/>
              <w:rPr>
                <w:sz w:val="18"/>
              </w:rPr>
            </w:pPr>
          </w:p>
        </w:tc>
        <w:tc>
          <w:tcPr>
            <w:tcW w:w="1291" w:type="dxa"/>
          </w:tcPr>
          <w:p w14:paraId="222BA7FF" w14:textId="77777777" w:rsidR="007E7E83" w:rsidRDefault="007E7E83">
            <w:pPr>
              <w:pStyle w:val="TableParagraph"/>
              <w:rPr>
                <w:sz w:val="18"/>
              </w:rPr>
            </w:pPr>
          </w:p>
        </w:tc>
        <w:tc>
          <w:tcPr>
            <w:tcW w:w="1423" w:type="dxa"/>
            <w:tcBorders>
              <w:right w:val="double" w:sz="4" w:space="0" w:color="7F7F7F"/>
            </w:tcBorders>
          </w:tcPr>
          <w:p w14:paraId="7FD8B21B" w14:textId="77777777" w:rsidR="007E7E83" w:rsidRDefault="007E7E83">
            <w:pPr>
              <w:pStyle w:val="TableParagraph"/>
              <w:rPr>
                <w:sz w:val="18"/>
              </w:rPr>
            </w:pPr>
          </w:p>
        </w:tc>
        <w:tc>
          <w:tcPr>
            <w:tcW w:w="1975" w:type="dxa"/>
            <w:tcBorders>
              <w:left w:val="double" w:sz="4" w:space="0" w:color="7F7F7F"/>
            </w:tcBorders>
          </w:tcPr>
          <w:p w14:paraId="3735B929" w14:textId="77777777" w:rsidR="007E7E83" w:rsidRDefault="007E7E83">
            <w:pPr>
              <w:pStyle w:val="TableParagraph"/>
              <w:rPr>
                <w:sz w:val="18"/>
              </w:rPr>
            </w:pPr>
          </w:p>
        </w:tc>
        <w:tc>
          <w:tcPr>
            <w:tcW w:w="1305" w:type="dxa"/>
          </w:tcPr>
          <w:p w14:paraId="230D1D68" w14:textId="77777777" w:rsidR="007E7E83" w:rsidRDefault="007E7E83">
            <w:pPr>
              <w:pStyle w:val="TableParagraph"/>
              <w:rPr>
                <w:sz w:val="18"/>
              </w:rPr>
            </w:pPr>
          </w:p>
        </w:tc>
        <w:tc>
          <w:tcPr>
            <w:tcW w:w="1411" w:type="dxa"/>
          </w:tcPr>
          <w:p w14:paraId="492DEB82" w14:textId="77777777" w:rsidR="007E7E83" w:rsidRDefault="007E7E83">
            <w:pPr>
              <w:pStyle w:val="TableParagraph"/>
              <w:rPr>
                <w:sz w:val="18"/>
              </w:rPr>
            </w:pPr>
          </w:p>
        </w:tc>
      </w:tr>
      <w:tr w:rsidR="007E7E83" w14:paraId="39627815" w14:textId="77777777">
        <w:trPr>
          <w:trHeight w:val="272"/>
        </w:trPr>
        <w:tc>
          <w:tcPr>
            <w:tcW w:w="2179" w:type="dxa"/>
          </w:tcPr>
          <w:p w14:paraId="72F8C1D8" w14:textId="77777777" w:rsidR="007E7E83" w:rsidRDefault="007E7E83">
            <w:pPr>
              <w:pStyle w:val="TableParagraph"/>
              <w:rPr>
                <w:sz w:val="18"/>
              </w:rPr>
            </w:pPr>
          </w:p>
        </w:tc>
        <w:tc>
          <w:tcPr>
            <w:tcW w:w="1291" w:type="dxa"/>
          </w:tcPr>
          <w:p w14:paraId="4C317B39" w14:textId="77777777" w:rsidR="007E7E83" w:rsidRDefault="007E7E83">
            <w:pPr>
              <w:pStyle w:val="TableParagraph"/>
              <w:rPr>
                <w:sz w:val="18"/>
              </w:rPr>
            </w:pPr>
          </w:p>
        </w:tc>
        <w:tc>
          <w:tcPr>
            <w:tcW w:w="1423" w:type="dxa"/>
            <w:tcBorders>
              <w:right w:val="double" w:sz="4" w:space="0" w:color="7F7F7F"/>
            </w:tcBorders>
          </w:tcPr>
          <w:p w14:paraId="21511EF0" w14:textId="77777777" w:rsidR="007E7E83" w:rsidRDefault="007E7E83">
            <w:pPr>
              <w:pStyle w:val="TableParagraph"/>
              <w:rPr>
                <w:sz w:val="18"/>
              </w:rPr>
            </w:pPr>
          </w:p>
        </w:tc>
        <w:tc>
          <w:tcPr>
            <w:tcW w:w="1975" w:type="dxa"/>
            <w:tcBorders>
              <w:left w:val="double" w:sz="4" w:space="0" w:color="7F7F7F"/>
            </w:tcBorders>
          </w:tcPr>
          <w:p w14:paraId="401C9FE0" w14:textId="77777777" w:rsidR="007E7E83" w:rsidRDefault="007E7E83">
            <w:pPr>
              <w:pStyle w:val="TableParagraph"/>
              <w:rPr>
                <w:sz w:val="18"/>
              </w:rPr>
            </w:pPr>
          </w:p>
        </w:tc>
        <w:tc>
          <w:tcPr>
            <w:tcW w:w="1305" w:type="dxa"/>
          </w:tcPr>
          <w:p w14:paraId="252E212E" w14:textId="77777777" w:rsidR="007E7E83" w:rsidRDefault="007E7E83">
            <w:pPr>
              <w:pStyle w:val="TableParagraph"/>
              <w:rPr>
                <w:sz w:val="18"/>
              </w:rPr>
            </w:pPr>
          </w:p>
        </w:tc>
        <w:tc>
          <w:tcPr>
            <w:tcW w:w="1411" w:type="dxa"/>
          </w:tcPr>
          <w:p w14:paraId="75BB9C27" w14:textId="77777777" w:rsidR="007E7E83" w:rsidRDefault="007E7E83">
            <w:pPr>
              <w:pStyle w:val="TableParagraph"/>
              <w:rPr>
                <w:sz w:val="18"/>
              </w:rPr>
            </w:pPr>
          </w:p>
        </w:tc>
      </w:tr>
      <w:tr w:rsidR="007E7E83" w14:paraId="416852F7" w14:textId="77777777">
        <w:trPr>
          <w:trHeight w:val="277"/>
        </w:trPr>
        <w:tc>
          <w:tcPr>
            <w:tcW w:w="2179" w:type="dxa"/>
          </w:tcPr>
          <w:p w14:paraId="11A59779" w14:textId="77777777" w:rsidR="007E7E83" w:rsidRDefault="007E7E83">
            <w:pPr>
              <w:pStyle w:val="TableParagraph"/>
              <w:rPr>
                <w:sz w:val="18"/>
              </w:rPr>
            </w:pPr>
          </w:p>
        </w:tc>
        <w:tc>
          <w:tcPr>
            <w:tcW w:w="1291" w:type="dxa"/>
          </w:tcPr>
          <w:p w14:paraId="18B0A845" w14:textId="77777777" w:rsidR="007E7E83" w:rsidRDefault="007E7E83">
            <w:pPr>
              <w:pStyle w:val="TableParagraph"/>
              <w:rPr>
                <w:sz w:val="18"/>
              </w:rPr>
            </w:pPr>
          </w:p>
        </w:tc>
        <w:tc>
          <w:tcPr>
            <w:tcW w:w="1423" w:type="dxa"/>
            <w:tcBorders>
              <w:right w:val="double" w:sz="4" w:space="0" w:color="7F7F7F"/>
            </w:tcBorders>
          </w:tcPr>
          <w:p w14:paraId="4C341218" w14:textId="77777777" w:rsidR="007E7E83" w:rsidRDefault="007E7E83">
            <w:pPr>
              <w:pStyle w:val="TableParagraph"/>
              <w:rPr>
                <w:sz w:val="18"/>
              </w:rPr>
            </w:pPr>
          </w:p>
        </w:tc>
        <w:tc>
          <w:tcPr>
            <w:tcW w:w="1975" w:type="dxa"/>
            <w:tcBorders>
              <w:left w:val="double" w:sz="4" w:space="0" w:color="7F7F7F"/>
            </w:tcBorders>
          </w:tcPr>
          <w:p w14:paraId="04A6F0F3" w14:textId="77777777" w:rsidR="007E7E83" w:rsidRDefault="007E7E83">
            <w:pPr>
              <w:pStyle w:val="TableParagraph"/>
              <w:rPr>
                <w:sz w:val="18"/>
              </w:rPr>
            </w:pPr>
          </w:p>
        </w:tc>
        <w:tc>
          <w:tcPr>
            <w:tcW w:w="1305" w:type="dxa"/>
          </w:tcPr>
          <w:p w14:paraId="13763FAB" w14:textId="77777777" w:rsidR="007E7E83" w:rsidRDefault="007E7E83">
            <w:pPr>
              <w:pStyle w:val="TableParagraph"/>
              <w:rPr>
                <w:sz w:val="18"/>
              </w:rPr>
            </w:pPr>
          </w:p>
        </w:tc>
        <w:tc>
          <w:tcPr>
            <w:tcW w:w="1411" w:type="dxa"/>
          </w:tcPr>
          <w:p w14:paraId="3A754F19" w14:textId="77777777" w:rsidR="007E7E83" w:rsidRDefault="007E7E83">
            <w:pPr>
              <w:pStyle w:val="TableParagraph"/>
              <w:rPr>
                <w:sz w:val="18"/>
              </w:rPr>
            </w:pPr>
          </w:p>
        </w:tc>
      </w:tr>
      <w:tr w:rsidR="007E7E83" w14:paraId="2D8FA4B5" w14:textId="77777777">
        <w:trPr>
          <w:trHeight w:val="277"/>
        </w:trPr>
        <w:tc>
          <w:tcPr>
            <w:tcW w:w="2179" w:type="dxa"/>
          </w:tcPr>
          <w:p w14:paraId="5A43A240" w14:textId="77777777" w:rsidR="007E7E83" w:rsidRDefault="007E7E83">
            <w:pPr>
              <w:pStyle w:val="TableParagraph"/>
              <w:rPr>
                <w:sz w:val="18"/>
              </w:rPr>
            </w:pPr>
          </w:p>
        </w:tc>
        <w:tc>
          <w:tcPr>
            <w:tcW w:w="1291" w:type="dxa"/>
          </w:tcPr>
          <w:p w14:paraId="6FB446E4" w14:textId="77777777" w:rsidR="007E7E83" w:rsidRDefault="007E7E83">
            <w:pPr>
              <w:pStyle w:val="TableParagraph"/>
              <w:rPr>
                <w:sz w:val="18"/>
              </w:rPr>
            </w:pPr>
          </w:p>
        </w:tc>
        <w:tc>
          <w:tcPr>
            <w:tcW w:w="1423" w:type="dxa"/>
            <w:tcBorders>
              <w:right w:val="double" w:sz="4" w:space="0" w:color="7F7F7F"/>
            </w:tcBorders>
          </w:tcPr>
          <w:p w14:paraId="72108A44" w14:textId="77777777" w:rsidR="007E7E83" w:rsidRDefault="007E7E83">
            <w:pPr>
              <w:pStyle w:val="TableParagraph"/>
              <w:rPr>
                <w:sz w:val="18"/>
              </w:rPr>
            </w:pPr>
          </w:p>
        </w:tc>
        <w:tc>
          <w:tcPr>
            <w:tcW w:w="1975" w:type="dxa"/>
            <w:tcBorders>
              <w:left w:val="double" w:sz="4" w:space="0" w:color="7F7F7F"/>
            </w:tcBorders>
          </w:tcPr>
          <w:p w14:paraId="7F955334" w14:textId="77777777" w:rsidR="007E7E83" w:rsidRDefault="007E7E83">
            <w:pPr>
              <w:pStyle w:val="TableParagraph"/>
              <w:rPr>
                <w:sz w:val="18"/>
              </w:rPr>
            </w:pPr>
          </w:p>
        </w:tc>
        <w:tc>
          <w:tcPr>
            <w:tcW w:w="1305" w:type="dxa"/>
          </w:tcPr>
          <w:p w14:paraId="1EA5DF83" w14:textId="77777777" w:rsidR="007E7E83" w:rsidRDefault="007E7E83">
            <w:pPr>
              <w:pStyle w:val="TableParagraph"/>
              <w:rPr>
                <w:sz w:val="18"/>
              </w:rPr>
            </w:pPr>
          </w:p>
        </w:tc>
        <w:tc>
          <w:tcPr>
            <w:tcW w:w="1411" w:type="dxa"/>
          </w:tcPr>
          <w:p w14:paraId="5C7C7489" w14:textId="77777777" w:rsidR="007E7E83" w:rsidRDefault="007E7E83">
            <w:pPr>
              <w:pStyle w:val="TableParagraph"/>
              <w:rPr>
                <w:sz w:val="18"/>
              </w:rPr>
            </w:pPr>
          </w:p>
        </w:tc>
      </w:tr>
      <w:tr w:rsidR="007E7E83" w14:paraId="595D7A29" w14:textId="77777777">
        <w:trPr>
          <w:trHeight w:val="272"/>
        </w:trPr>
        <w:tc>
          <w:tcPr>
            <w:tcW w:w="2179" w:type="dxa"/>
          </w:tcPr>
          <w:p w14:paraId="7AAE6DAC" w14:textId="77777777" w:rsidR="007E7E83" w:rsidRDefault="007E7E83">
            <w:pPr>
              <w:pStyle w:val="TableParagraph"/>
              <w:rPr>
                <w:sz w:val="18"/>
              </w:rPr>
            </w:pPr>
          </w:p>
        </w:tc>
        <w:tc>
          <w:tcPr>
            <w:tcW w:w="1291" w:type="dxa"/>
          </w:tcPr>
          <w:p w14:paraId="10B248FD" w14:textId="77777777" w:rsidR="007E7E83" w:rsidRDefault="007E7E83">
            <w:pPr>
              <w:pStyle w:val="TableParagraph"/>
              <w:rPr>
                <w:sz w:val="18"/>
              </w:rPr>
            </w:pPr>
          </w:p>
        </w:tc>
        <w:tc>
          <w:tcPr>
            <w:tcW w:w="1423" w:type="dxa"/>
            <w:tcBorders>
              <w:right w:val="double" w:sz="4" w:space="0" w:color="7F7F7F"/>
            </w:tcBorders>
          </w:tcPr>
          <w:p w14:paraId="22A6BBCC" w14:textId="77777777" w:rsidR="007E7E83" w:rsidRDefault="007E7E83">
            <w:pPr>
              <w:pStyle w:val="TableParagraph"/>
              <w:rPr>
                <w:sz w:val="18"/>
              </w:rPr>
            </w:pPr>
          </w:p>
        </w:tc>
        <w:tc>
          <w:tcPr>
            <w:tcW w:w="1975" w:type="dxa"/>
            <w:tcBorders>
              <w:left w:val="double" w:sz="4" w:space="0" w:color="7F7F7F"/>
            </w:tcBorders>
          </w:tcPr>
          <w:p w14:paraId="717F4930" w14:textId="77777777" w:rsidR="007E7E83" w:rsidRDefault="007E7E83">
            <w:pPr>
              <w:pStyle w:val="TableParagraph"/>
              <w:rPr>
                <w:sz w:val="18"/>
              </w:rPr>
            </w:pPr>
          </w:p>
        </w:tc>
        <w:tc>
          <w:tcPr>
            <w:tcW w:w="1305" w:type="dxa"/>
          </w:tcPr>
          <w:p w14:paraId="3B27AC9A" w14:textId="77777777" w:rsidR="007E7E83" w:rsidRDefault="007E7E83">
            <w:pPr>
              <w:pStyle w:val="TableParagraph"/>
              <w:rPr>
                <w:sz w:val="18"/>
              </w:rPr>
            </w:pPr>
          </w:p>
        </w:tc>
        <w:tc>
          <w:tcPr>
            <w:tcW w:w="1411" w:type="dxa"/>
          </w:tcPr>
          <w:p w14:paraId="7C1554A7" w14:textId="77777777" w:rsidR="007E7E83" w:rsidRDefault="007E7E83">
            <w:pPr>
              <w:pStyle w:val="TableParagraph"/>
              <w:rPr>
                <w:sz w:val="18"/>
              </w:rPr>
            </w:pPr>
          </w:p>
        </w:tc>
      </w:tr>
      <w:tr w:rsidR="007E7E83" w14:paraId="60DDBFC9" w14:textId="77777777">
        <w:trPr>
          <w:trHeight w:val="277"/>
        </w:trPr>
        <w:tc>
          <w:tcPr>
            <w:tcW w:w="2179" w:type="dxa"/>
          </w:tcPr>
          <w:p w14:paraId="72245B85" w14:textId="77777777" w:rsidR="007E7E83" w:rsidRDefault="007E7E83">
            <w:pPr>
              <w:pStyle w:val="TableParagraph"/>
              <w:rPr>
                <w:sz w:val="18"/>
              </w:rPr>
            </w:pPr>
          </w:p>
        </w:tc>
        <w:tc>
          <w:tcPr>
            <w:tcW w:w="1291" w:type="dxa"/>
          </w:tcPr>
          <w:p w14:paraId="77D7FB58" w14:textId="77777777" w:rsidR="007E7E83" w:rsidRDefault="007E7E83">
            <w:pPr>
              <w:pStyle w:val="TableParagraph"/>
              <w:rPr>
                <w:sz w:val="18"/>
              </w:rPr>
            </w:pPr>
          </w:p>
        </w:tc>
        <w:tc>
          <w:tcPr>
            <w:tcW w:w="1423" w:type="dxa"/>
            <w:tcBorders>
              <w:right w:val="double" w:sz="4" w:space="0" w:color="7F7F7F"/>
            </w:tcBorders>
          </w:tcPr>
          <w:p w14:paraId="33D24CE4" w14:textId="77777777" w:rsidR="007E7E83" w:rsidRDefault="007E7E83">
            <w:pPr>
              <w:pStyle w:val="TableParagraph"/>
              <w:rPr>
                <w:sz w:val="18"/>
              </w:rPr>
            </w:pPr>
          </w:p>
        </w:tc>
        <w:tc>
          <w:tcPr>
            <w:tcW w:w="1975" w:type="dxa"/>
            <w:tcBorders>
              <w:left w:val="double" w:sz="4" w:space="0" w:color="7F7F7F"/>
            </w:tcBorders>
          </w:tcPr>
          <w:p w14:paraId="25DC8C4A" w14:textId="77777777" w:rsidR="007E7E83" w:rsidRDefault="007E7E83">
            <w:pPr>
              <w:pStyle w:val="TableParagraph"/>
              <w:rPr>
                <w:sz w:val="18"/>
              </w:rPr>
            </w:pPr>
          </w:p>
        </w:tc>
        <w:tc>
          <w:tcPr>
            <w:tcW w:w="1305" w:type="dxa"/>
          </w:tcPr>
          <w:p w14:paraId="18FEB4F9" w14:textId="77777777" w:rsidR="007E7E83" w:rsidRDefault="007E7E83">
            <w:pPr>
              <w:pStyle w:val="TableParagraph"/>
              <w:rPr>
                <w:sz w:val="18"/>
              </w:rPr>
            </w:pPr>
          </w:p>
        </w:tc>
        <w:tc>
          <w:tcPr>
            <w:tcW w:w="1411" w:type="dxa"/>
          </w:tcPr>
          <w:p w14:paraId="7E716FDF" w14:textId="77777777" w:rsidR="007E7E83" w:rsidRDefault="007E7E83">
            <w:pPr>
              <w:pStyle w:val="TableParagraph"/>
              <w:rPr>
                <w:sz w:val="18"/>
              </w:rPr>
            </w:pPr>
          </w:p>
        </w:tc>
      </w:tr>
      <w:tr w:rsidR="007E7E83" w14:paraId="4C9D074E" w14:textId="77777777">
        <w:trPr>
          <w:trHeight w:val="272"/>
        </w:trPr>
        <w:tc>
          <w:tcPr>
            <w:tcW w:w="2179" w:type="dxa"/>
          </w:tcPr>
          <w:p w14:paraId="361372F0" w14:textId="77777777" w:rsidR="007E7E83" w:rsidRDefault="007E7E83">
            <w:pPr>
              <w:pStyle w:val="TableParagraph"/>
              <w:rPr>
                <w:sz w:val="18"/>
              </w:rPr>
            </w:pPr>
          </w:p>
        </w:tc>
        <w:tc>
          <w:tcPr>
            <w:tcW w:w="1291" w:type="dxa"/>
          </w:tcPr>
          <w:p w14:paraId="232D30C3" w14:textId="77777777" w:rsidR="007E7E83" w:rsidRDefault="007E7E83">
            <w:pPr>
              <w:pStyle w:val="TableParagraph"/>
              <w:rPr>
                <w:sz w:val="18"/>
              </w:rPr>
            </w:pPr>
          </w:p>
        </w:tc>
        <w:tc>
          <w:tcPr>
            <w:tcW w:w="1423" w:type="dxa"/>
            <w:tcBorders>
              <w:right w:val="double" w:sz="4" w:space="0" w:color="7F7F7F"/>
            </w:tcBorders>
          </w:tcPr>
          <w:p w14:paraId="17B47EEF" w14:textId="77777777" w:rsidR="007E7E83" w:rsidRDefault="007E7E83">
            <w:pPr>
              <w:pStyle w:val="TableParagraph"/>
              <w:rPr>
                <w:sz w:val="18"/>
              </w:rPr>
            </w:pPr>
          </w:p>
        </w:tc>
        <w:tc>
          <w:tcPr>
            <w:tcW w:w="1975" w:type="dxa"/>
            <w:tcBorders>
              <w:left w:val="double" w:sz="4" w:space="0" w:color="7F7F7F"/>
            </w:tcBorders>
          </w:tcPr>
          <w:p w14:paraId="0276655A" w14:textId="77777777" w:rsidR="007E7E83" w:rsidRDefault="007E7E83">
            <w:pPr>
              <w:pStyle w:val="TableParagraph"/>
              <w:rPr>
                <w:sz w:val="18"/>
              </w:rPr>
            </w:pPr>
          </w:p>
        </w:tc>
        <w:tc>
          <w:tcPr>
            <w:tcW w:w="1305" w:type="dxa"/>
          </w:tcPr>
          <w:p w14:paraId="131AEEF6" w14:textId="77777777" w:rsidR="007E7E83" w:rsidRDefault="007E7E83">
            <w:pPr>
              <w:pStyle w:val="TableParagraph"/>
              <w:rPr>
                <w:sz w:val="18"/>
              </w:rPr>
            </w:pPr>
          </w:p>
        </w:tc>
        <w:tc>
          <w:tcPr>
            <w:tcW w:w="1411" w:type="dxa"/>
          </w:tcPr>
          <w:p w14:paraId="0B4E0EDE" w14:textId="77777777" w:rsidR="007E7E83" w:rsidRDefault="007E7E83">
            <w:pPr>
              <w:pStyle w:val="TableParagraph"/>
              <w:rPr>
                <w:sz w:val="18"/>
              </w:rPr>
            </w:pPr>
          </w:p>
        </w:tc>
      </w:tr>
      <w:tr w:rsidR="007E7E83" w14:paraId="1D538A3E" w14:textId="77777777">
        <w:trPr>
          <w:trHeight w:val="277"/>
        </w:trPr>
        <w:tc>
          <w:tcPr>
            <w:tcW w:w="2179" w:type="dxa"/>
          </w:tcPr>
          <w:p w14:paraId="3F2E1F11" w14:textId="77777777" w:rsidR="007E7E83" w:rsidRDefault="007E7E83">
            <w:pPr>
              <w:pStyle w:val="TableParagraph"/>
              <w:rPr>
                <w:sz w:val="18"/>
              </w:rPr>
            </w:pPr>
          </w:p>
        </w:tc>
        <w:tc>
          <w:tcPr>
            <w:tcW w:w="1291" w:type="dxa"/>
          </w:tcPr>
          <w:p w14:paraId="676A9FF2" w14:textId="77777777" w:rsidR="007E7E83" w:rsidRDefault="007E7E83">
            <w:pPr>
              <w:pStyle w:val="TableParagraph"/>
              <w:rPr>
                <w:sz w:val="18"/>
              </w:rPr>
            </w:pPr>
          </w:p>
        </w:tc>
        <w:tc>
          <w:tcPr>
            <w:tcW w:w="1423" w:type="dxa"/>
            <w:tcBorders>
              <w:right w:val="double" w:sz="4" w:space="0" w:color="7F7F7F"/>
            </w:tcBorders>
          </w:tcPr>
          <w:p w14:paraId="0086FFC7" w14:textId="77777777" w:rsidR="007E7E83" w:rsidRDefault="007E7E83">
            <w:pPr>
              <w:pStyle w:val="TableParagraph"/>
              <w:rPr>
                <w:sz w:val="18"/>
              </w:rPr>
            </w:pPr>
          </w:p>
        </w:tc>
        <w:tc>
          <w:tcPr>
            <w:tcW w:w="1975" w:type="dxa"/>
            <w:tcBorders>
              <w:left w:val="double" w:sz="4" w:space="0" w:color="7F7F7F"/>
            </w:tcBorders>
          </w:tcPr>
          <w:p w14:paraId="560F283E" w14:textId="77777777" w:rsidR="007E7E83" w:rsidRDefault="007E7E83">
            <w:pPr>
              <w:pStyle w:val="TableParagraph"/>
              <w:rPr>
                <w:sz w:val="18"/>
              </w:rPr>
            </w:pPr>
          </w:p>
        </w:tc>
        <w:tc>
          <w:tcPr>
            <w:tcW w:w="1305" w:type="dxa"/>
          </w:tcPr>
          <w:p w14:paraId="1E87C026" w14:textId="77777777" w:rsidR="007E7E83" w:rsidRDefault="007E7E83">
            <w:pPr>
              <w:pStyle w:val="TableParagraph"/>
              <w:rPr>
                <w:sz w:val="18"/>
              </w:rPr>
            </w:pPr>
          </w:p>
        </w:tc>
        <w:tc>
          <w:tcPr>
            <w:tcW w:w="1411" w:type="dxa"/>
          </w:tcPr>
          <w:p w14:paraId="58E326C7" w14:textId="77777777" w:rsidR="007E7E83" w:rsidRDefault="007E7E83">
            <w:pPr>
              <w:pStyle w:val="TableParagraph"/>
              <w:rPr>
                <w:sz w:val="18"/>
              </w:rPr>
            </w:pPr>
          </w:p>
        </w:tc>
      </w:tr>
    </w:tbl>
    <w:p w14:paraId="28EB4038" w14:textId="77777777" w:rsidR="007E7E83" w:rsidRDefault="007E7E83">
      <w:pPr>
        <w:pStyle w:val="Zkladntext"/>
        <w:rPr>
          <w:b/>
          <w:sz w:val="20"/>
        </w:rPr>
      </w:pPr>
    </w:p>
    <w:p w14:paraId="640B7A0F" w14:textId="77777777" w:rsidR="007E7E83" w:rsidRDefault="007E7E83">
      <w:pPr>
        <w:pStyle w:val="Zkladntext"/>
        <w:rPr>
          <w:b/>
          <w:sz w:val="20"/>
        </w:rPr>
      </w:pPr>
    </w:p>
    <w:p w14:paraId="275689DC" w14:textId="77777777" w:rsidR="007E7E83" w:rsidRDefault="007E7E83">
      <w:pPr>
        <w:pStyle w:val="Zkladntext"/>
        <w:rPr>
          <w:b/>
          <w:sz w:val="20"/>
        </w:rPr>
      </w:pPr>
    </w:p>
    <w:p w14:paraId="3DF392CA" w14:textId="77777777" w:rsidR="007E7E83" w:rsidRDefault="007E7E83">
      <w:pPr>
        <w:pStyle w:val="Zkladntext"/>
        <w:rPr>
          <w:b/>
          <w:sz w:val="20"/>
        </w:rPr>
      </w:pPr>
    </w:p>
    <w:p w14:paraId="44532F5E" w14:textId="77777777" w:rsidR="007E7E83" w:rsidRDefault="007E7E83">
      <w:pPr>
        <w:pStyle w:val="Zkladntext"/>
        <w:rPr>
          <w:b/>
          <w:sz w:val="20"/>
        </w:rPr>
      </w:pPr>
    </w:p>
    <w:p w14:paraId="542339E1" w14:textId="77777777" w:rsidR="00F76359" w:rsidRDefault="00F76359">
      <w:pPr>
        <w:pStyle w:val="Zkladntext"/>
        <w:spacing w:before="1"/>
        <w:rPr>
          <w:b/>
          <w:sz w:val="16"/>
        </w:rPr>
      </w:pPr>
    </w:p>
    <w:p w14:paraId="66704620" w14:textId="77777777" w:rsidR="00F76359" w:rsidRDefault="00F76359">
      <w:pPr>
        <w:pStyle w:val="Zkladntext"/>
        <w:spacing w:before="1"/>
        <w:rPr>
          <w:b/>
          <w:sz w:val="16"/>
        </w:rPr>
      </w:pPr>
    </w:p>
    <w:p w14:paraId="7C3F2E36" w14:textId="77777777" w:rsidR="00F76359" w:rsidRDefault="00F76359">
      <w:pPr>
        <w:pStyle w:val="Zkladntext"/>
        <w:spacing w:before="1"/>
        <w:rPr>
          <w:b/>
          <w:sz w:val="16"/>
        </w:rPr>
      </w:pPr>
    </w:p>
    <w:p w14:paraId="1EDCBFBC" w14:textId="77777777" w:rsidR="00F76359" w:rsidRDefault="00F76359">
      <w:pPr>
        <w:pStyle w:val="Zkladntext"/>
        <w:spacing w:before="1"/>
        <w:rPr>
          <w:b/>
          <w:sz w:val="16"/>
        </w:rPr>
      </w:pPr>
    </w:p>
    <w:p w14:paraId="15B45B5A" w14:textId="77777777" w:rsidR="00F76359" w:rsidRDefault="00F76359">
      <w:pPr>
        <w:pStyle w:val="Zkladntext"/>
        <w:spacing w:before="1"/>
        <w:rPr>
          <w:b/>
          <w:sz w:val="16"/>
        </w:rPr>
      </w:pPr>
    </w:p>
    <w:p w14:paraId="43214D2F" w14:textId="77777777" w:rsidR="00F76359" w:rsidRDefault="00F76359">
      <w:pPr>
        <w:pStyle w:val="Zkladntext"/>
        <w:spacing w:before="1"/>
        <w:rPr>
          <w:b/>
          <w:sz w:val="16"/>
        </w:rPr>
      </w:pPr>
    </w:p>
    <w:p w14:paraId="6F9AD478" w14:textId="77777777" w:rsidR="00F76359" w:rsidRDefault="00F76359">
      <w:pPr>
        <w:pStyle w:val="Zkladntext"/>
        <w:spacing w:before="1"/>
        <w:rPr>
          <w:b/>
          <w:sz w:val="16"/>
        </w:rPr>
      </w:pPr>
    </w:p>
    <w:p w14:paraId="21D5FBFA" w14:textId="77777777" w:rsidR="00F76359" w:rsidRDefault="00F76359">
      <w:pPr>
        <w:pStyle w:val="Zkladntext"/>
        <w:spacing w:before="1"/>
        <w:rPr>
          <w:b/>
          <w:sz w:val="16"/>
        </w:rPr>
      </w:pPr>
    </w:p>
    <w:p w14:paraId="29306D61" w14:textId="77777777" w:rsidR="00F76359" w:rsidRDefault="00F76359">
      <w:pPr>
        <w:pStyle w:val="Zkladntext"/>
        <w:spacing w:before="1"/>
        <w:rPr>
          <w:b/>
          <w:sz w:val="16"/>
        </w:rPr>
      </w:pPr>
    </w:p>
    <w:p w14:paraId="41E0E79F" w14:textId="77777777" w:rsidR="00F76359" w:rsidRDefault="00F76359">
      <w:pPr>
        <w:pStyle w:val="Zkladntext"/>
        <w:spacing w:before="1"/>
        <w:rPr>
          <w:b/>
          <w:sz w:val="16"/>
        </w:rPr>
      </w:pPr>
    </w:p>
    <w:p w14:paraId="6C22A03E" w14:textId="77777777" w:rsidR="00F76359" w:rsidRDefault="00F76359">
      <w:pPr>
        <w:pStyle w:val="Zkladntext"/>
        <w:spacing w:before="1"/>
        <w:rPr>
          <w:b/>
          <w:sz w:val="16"/>
        </w:rPr>
      </w:pPr>
    </w:p>
    <w:p w14:paraId="076A506E" w14:textId="77777777" w:rsidR="00F76359" w:rsidRDefault="00F76359">
      <w:pPr>
        <w:pStyle w:val="Zkladntext"/>
        <w:spacing w:before="1"/>
        <w:rPr>
          <w:b/>
          <w:sz w:val="16"/>
        </w:rPr>
      </w:pPr>
    </w:p>
    <w:p w14:paraId="149C40A3" w14:textId="77777777" w:rsidR="00F76359" w:rsidRDefault="00F76359">
      <w:pPr>
        <w:pStyle w:val="Zkladntext"/>
        <w:spacing w:before="1"/>
        <w:rPr>
          <w:b/>
          <w:sz w:val="16"/>
        </w:rPr>
      </w:pPr>
    </w:p>
    <w:p w14:paraId="49687B4A" w14:textId="77777777" w:rsidR="00F76359" w:rsidRDefault="00F76359">
      <w:pPr>
        <w:pStyle w:val="Zkladntext"/>
        <w:spacing w:before="1"/>
        <w:rPr>
          <w:b/>
          <w:sz w:val="16"/>
        </w:rPr>
      </w:pPr>
    </w:p>
    <w:p w14:paraId="464CF6C6" w14:textId="77777777" w:rsidR="007E7E83" w:rsidRDefault="00F61B26">
      <w:pPr>
        <w:pStyle w:val="Zkladntext"/>
        <w:spacing w:before="1"/>
        <w:rPr>
          <w:b/>
          <w:sz w:val="16"/>
        </w:rPr>
      </w:pPr>
      <w:r>
        <w:pict w14:anchorId="4FA3E57C">
          <v:rect id="docshape5" o:spid="_x0000_s1026" style="position:absolute;margin-left:1in;margin-top:10.45pt;width:143.95pt;height:.45pt;z-index:-251658752;mso-wrap-distance-top:0;mso-wrap-distance-bottom:0;mso-position-horizontal-relative:page;mso-width-relative:page;mso-height-relative:page" fillcolor="black" stroked="f">
            <w10:wrap type="topAndBottom" anchorx="page"/>
          </v:rect>
        </w:pict>
      </w:r>
    </w:p>
    <w:p w14:paraId="11A3EAAA" w14:textId="77777777" w:rsidR="007E7E83" w:rsidRDefault="005B2D22">
      <w:pPr>
        <w:spacing w:before="101" w:line="249" w:lineRule="auto"/>
        <w:ind w:left="580" w:right="593"/>
        <w:rPr>
          <w:sz w:val="16"/>
        </w:rPr>
      </w:pPr>
      <w:r>
        <w:rPr>
          <w:position w:val="7"/>
          <w:sz w:val="13"/>
        </w:rPr>
        <w:t>1</w:t>
      </w:r>
      <w:r>
        <w:rPr>
          <w:spacing w:val="30"/>
          <w:position w:val="7"/>
          <w:sz w:val="13"/>
        </w:rPr>
        <w:t xml:space="preserve"> </w:t>
      </w:r>
      <w:r>
        <w:rPr>
          <w:sz w:val="16"/>
        </w:rPr>
        <w:t>Vedúci zamestnanec oboznámi s</w:t>
      </w:r>
      <w:r>
        <w:rPr>
          <w:spacing w:val="-2"/>
          <w:sz w:val="16"/>
        </w:rPr>
        <w:t xml:space="preserve"> </w:t>
      </w:r>
      <w:r>
        <w:rPr>
          <w:sz w:val="16"/>
        </w:rPr>
        <w:t>obsahom dokumentu podriadených zamestnancov. Oboznámenie osôb je realizované buď samoštúdiom</w:t>
      </w:r>
      <w:r>
        <w:rPr>
          <w:spacing w:val="40"/>
          <w:sz w:val="16"/>
        </w:rPr>
        <w:t xml:space="preserve"> </w:t>
      </w:r>
      <w:r>
        <w:rPr>
          <w:sz w:val="16"/>
        </w:rPr>
        <w:t>alebo formou inštruktáže.</w:t>
      </w:r>
    </w:p>
    <w:p w14:paraId="586E4257" w14:textId="77777777" w:rsidR="007E7E83" w:rsidRDefault="007E7E83">
      <w:pPr>
        <w:spacing w:line="249" w:lineRule="auto"/>
        <w:rPr>
          <w:sz w:val="16"/>
        </w:rPr>
        <w:sectPr w:rsidR="007E7E83">
          <w:headerReference w:type="default" r:id="rId9"/>
          <w:footerReference w:type="default" r:id="rId10"/>
          <w:pgSz w:w="11900" w:h="16840"/>
          <w:pgMar w:top="720" w:right="720" w:bottom="720" w:left="720" w:header="715" w:footer="757" w:gutter="0"/>
          <w:cols w:space="720"/>
        </w:sectPr>
      </w:pPr>
    </w:p>
    <w:p w14:paraId="18F3E17E" w14:textId="77777777" w:rsidR="007E7E83" w:rsidRDefault="007E7E83">
      <w:pPr>
        <w:pStyle w:val="Zkladntext"/>
        <w:spacing w:before="6"/>
        <w:rPr>
          <w:sz w:val="16"/>
        </w:rPr>
      </w:pPr>
    </w:p>
    <w:p w14:paraId="5F1E691A" w14:textId="3B4661A0" w:rsidR="007E7E83" w:rsidRDefault="005B2D22">
      <w:pPr>
        <w:pStyle w:val="Zkladntext"/>
        <w:spacing w:before="90"/>
        <w:ind w:left="579" w:right="589" w:firstLine="705"/>
        <w:jc w:val="both"/>
      </w:pPr>
      <w:r>
        <w:t xml:space="preserve">Domov v Poloninách  (ďalej len </w:t>
      </w:r>
      <w:proofErr w:type="spellStart"/>
      <w:r>
        <w:t>DvP</w:t>
      </w:r>
      <w:proofErr w:type="spellEnd"/>
      <w:r>
        <w:t>) je právnickou osobou zriadenou Prešovským samosprávnym krajom</w:t>
      </w:r>
      <w:r w:rsidR="00287BC3">
        <w:t xml:space="preserve"> v zmysle zákona </w:t>
      </w:r>
      <w:r>
        <w:t>č. 448/2008 Z. z. o</w:t>
      </w:r>
      <w:r>
        <w:rPr>
          <w:spacing w:val="-1"/>
        </w:rPr>
        <w:t xml:space="preserve"> </w:t>
      </w:r>
      <w:r>
        <w:t>sociálnych službách a</w:t>
      </w:r>
      <w:r>
        <w:rPr>
          <w:spacing w:val="-2"/>
        </w:rPr>
        <w:t xml:space="preserve"> </w:t>
      </w:r>
      <w:r>
        <w:t>o</w:t>
      </w:r>
      <w:r>
        <w:rPr>
          <w:spacing w:val="-1"/>
        </w:rPr>
        <w:t xml:space="preserve"> </w:t>
      </w:r>
      <w:r>
        <w:t>zmene a</w:t>
      </w:r>
      <w:r>
        <w:rPr>
          <w:spacing w:val="-2"/>
        </w:rPr>
        <w:t xml:space="preserve"> </w:t>
      </w:r>
      <w:r>
        <w:t>doplnení zákona č. 455/1991 Zb. o</w:t>
      </w:r>
      <w:r>
        <w:rPr>
          <w:spacing w:val="-5"/>
        </w:rPr>
        <w:t xml:space="preserve"> </w:t>
      </w:r>
      <w:r>
        <w:t>živnostenskom podnikaní (živnostenský zákon) v</w:t>
      </w:r>
      <w:r>
        <w:rPr>
          <w:spacing w:val="-1"/>
        </w:rPr>
        <w:t xml:space="preserve"> </w:t>
      </w:r>
      <w:r>
        <w:t xml:space="preserve">znení neskorších </w:t>
      </w:r>
      <w:r>
        <w:rPr>
          <w:spacing w:val="-2"/>
        </w:rPr>
        <w:t>predpisov.</w:t>
      </w:r>
    </w:p>
    <w:p w14:paraId="2CB2EB7B" w14:textId="77777777" w:rsidR="007E7E83" w:rsidRDefault="005B2D22">
      <w:pPr>
        <w:pStyle w:val="Zkladntext"/>
        <w:ind w:left="580" w:right="589" w:firstLine="705"/>
        <w:jc w:val="both"/>
      </w:pPr>
      <w:proofErr w:type="spellStart"/>
      <w:r>
        <w:t>DvP</w:t>
      </w:r>
      <w:proofErr w:type="spellEnd"/>
      <w:r>
        <w:t xml:space="preserve"> je</w:t>
      </w:r>
      <w:r>
        <w:rPr>
          <w:spacing w:val="40"/>
        </w:rPr>
        <w:t xml:space="preserve"> </w:t>
      </w:r>
      <w:r>
        <w:t>zariadenie sociálnych služieb, ktoré poskytuje v</w:t>
      </w:r>
      <w:r>
        <w:rPr>
          <w:spacing w:val="-1"/>
        </w:rPr>
        <w:t xml:space="preserve"> </w:t>
      </w:r>
      <w:r>
        <w:t>domove sociálnych služieb a špecializovanom zariadení sociálnu službu fyzickej osobe, ktorá je odkázaná na pomoc inej fyzickej osoby a</w:t>
      </w:r>
      <w:r>
        <w:rPr>
          <w:spacing w:val="-2"/>
        </w:rPr>
        <w:t xml:space="preserve"> </w:t>
      </w:r>
      <w:r>
        <w:t>jej stupeň odkázanosti je najmenej V</w:t>
      </w:r>
      <w:r>
        <w:rPr>
          <w:spacing w:val="-7"/>
        </w:rPr>
        <w:t xml:space="preserve"> </w:t>
      </w:r>
      <w:r>
        <w:t>podľa prílohy č. 3 zákona NR SR č. 448/2008 Z. z. o</w:t>
      </w:r>
      <w:r>
        <w:rPr>
          <w:spacing w:val="-6"/>
        </w:rPr>
        <w:t xml:space="preserve"> </w:t>
      </w:r>
      <w:r>
        <w:t>sociálnych službách a</w:t>
      </w:r>
      <w:r>
        <w:rPr>
          <w:spacing w:val="-2"/>
        </w:rPr>
        <w:t xml:space="preserve"> </w:t>
      </w:r>
      <w:r>
        <w:t>o</w:t>
      </w:r>
      <w:r>
        <w:rPr>
          <w:spacing w:val="-1"/>
        </w:rPr>
        <w:t xml:space="preserve"> </w:t>
      </w:r>
      <w:r>
        <w:t>zmene a</w:t>
      </w:r>
      <w:r>
        <w:rPr>
          <w:spacing w:val="-2"/>
        </w:rPr>
        <w:t xml:space="preserve"> </w:t>
      </w:r>
      <w:r>
        <w:t>doplnení zákona č. 455/1991 Zb. o</w:t>
      </w:r>
      <w:r>
        <w:rPr>
          <w:spacing w:val="-1"/>
        </w:rPr>
        <w:t xml:space="preserve"> </w:t>
      </w:r>
      <w:r>
        <w:t>živnostenskom podnikaní v</w:t>
      </w:r>
      <w:r>
        <w:rPr>
          <w:spacing w:val="-6"/>
        </w:rPr>
        <w:t xml:space="preserve"> </w:t>
      </w:r>
      <w:r>
        <w:t>znení neskorších predpisov, alebo fyzickej osobe, ktorá je nevidiaca alebo prakticky nevidiaca a</w:t>
      </w:r>
      <w:r>
        <w:rPr>
          <w:spacing w:val="-8"/>
        </w:rPr>
        <w:t xml:space="preserve"> </w:t>
      </w:r>
      <w:r>
        <w:t>jej stupeň odkázanosti je najmenej III podľa prílohy č. 3 zákona o sociálnych službách.</w:t>
      </w:r>
    </w:p>
    <w:p w14:paraId="670089C6" w14:textId="77777777" w:rsidR="007E7E83" w:rsidRDefault="007E7E83">
      <w:pPr>
        <w:pStyle w:val="Zkladntext"/>
        <w:spacing w:before="9"/>
        <w:rPr>
          <w:sz w:val="23"/>
        </w:rPr>
      </w:pPr>
    </w:p>
    <w:p w14:paraId="1AB264B2" w14:textId="77777777" w:rsidR="007E7E83" w:rsidRDefault="005B2D22">
      <w:pPr>
        <w:pStyle w:val="Zkladntext"/>
        <w:ind w:left="580"/>
      </w:pPr>
      <w:proofErr w:type="spellStart"/>
      <w:r>
        <w:t>DvP</w:t>
      </w:r>
      <w:proofErr w:type="spellEnd"/>
      <w:r>
        <w:t xml:space="preserve"> v domove</w:t>
      </w:r>
      <w:r>
        <w:rPr>
          <w:spacing w:val="-5"/>
        </w:rPr>
        <w:t xml:space="preserve"> </w:t>
      </w:r>
      <w:r>
        <w:t xml:space="preserve">sociálnych </w:t>
      </w:r>
      <w:r>
        <w:rPr>
          <w:spacing w:val="-2"/>
        </w:rPr>
        <w:t>služieb:</w:t>
      </w:r>
    </w:p>
    <w:p w14:paraId="48CDCC7E" w14:textId="77777777" w:rsidR="007E7E83" w:rsidRDefault="007E7E83">
      <w:pPr>
        <w:pStyle w:val="Zkladntext"/>
        <w:spacing w:before="2"/>
        <w:rPr>
          <w:sz w:val="28"/>
        </w:rPr>
      </w:pPr>
    </w:p>
    <w:p w14:paraId="1A2AD0B9" w14:textId="77777777" w:rsidR="007E7E83" w:rsidRDefault="005B2D22">
      <w:pPr>
        <w:pStyle w:val="Nadpis2"/>
        <w:numPr>
          <w:ilvl w:val="0"/>
          <w:numId w:val="1"/>
        </w:numPr>
        <w:tabs>
          <w:tab w:val="left" w:pos="1300"/>
        </w:tabs>
        <w:spacing w:line="275" w:lineRule="exact"/>
      </w:pPr>
      <w:r>
        <w:rPr>
          <w:spacing w:val="-2"/>
        </w:rPr>
        <w:t>poskytuje:</w:t>
      </w:r>
    </w:p>
    <w:p w14:paraId="7795FF9A" w14:textId="77777777" w:rsidR="007E7E83" w:rsidRDefault="005B2D22">
      <w:pPr>
        <w:pStyle w:val="Odsekzoznamu"/>
        <w:numPr>
          <w:ilvl w:val="1"/>
          <w:numId w:val="1"/>
        </w:numPr>
        <w:tabs>
          <w:tab w:val="left" w:pos="1285"/>
          <w:tab w:val="left" w:pos="1286"/>
        </w:tabs>
        <w:rPr>
          <w:sz w:val="24"/>
        </w:rPr>
      </w:pPr>
      <w:r>
        <w:rPr>
          <w:sz w:val="24"/>
        </w:rPr>
        <w:t>pomoc</w:t>
      </w:r>
      <w:r>
        <w:rPr>
          <w:spacing w:val="-1"/>
          <w:sz w:val="24"/>
        </w:rPr>
        <w:t xml:space="preserve"> </w:t>
      </w:r>
      <w:r>
        <w:rPr>
          <w:sz w:val="24"/>
        </w:rPr>
        <w:t>pri odkázanosti</w:t>
      </w:r>
      <w:r>
        <w:rPr>
          <w:spacing w:val="56"/>
          <w:sz w:val="24"/>
        </w:rPr>
        <w:t xml:space="preserve"> </w:t>
      </w:r>
      <w:r>
        <w:rPr>
          <w:sz w:val="24"/>
        </w:rPr>
        <w:t>na</w:t>
      </w:r>
      <w:r>
        <w:rPr>
          <w:spacing w:val="-1"/>
          <w:sz w:val="24"/>
        </w:rPr>
        <w:t xml:space="preserve"> </w:t>
      </w:r>
      <w:r>
        <w:rPr>
          <w:sz w:val="24"/>
        </w:rPr>
        <w:t>pomoc</w:t>
      </w:r>
      <w:r>
        <w:rPr>
          <w:spacing w:val="-1"/>
          <w:sz w:val="24"/>
        </w:rPr>
        <w:t xml:space="preserve"> </w:t>
      </w:r>
      <w:r>
        <w:rPr>
          <w:sz w:val="24"/>
        </w:rPr>
        <w:t>inej</w:t>
      </w:r>
      <w:r>
        <w:rPr>
          <w:spacing w:val="1"/>
          <w:sz w:val="24"/>
        </w:rPr>
        <w:t xml:space="preserve"> </w:t>
      </w:r>
      <w:r>
        <w:rPr>
          <w:sz w:val="24"/>
        </w:rPr>
        <w:t>fyzickej</w:t>
      </w:r>
      <w:r>
        <w:rPr>
          <w:spacing w:val="2"/>
          <w:sz w:val="24"/>
        </w:rPr>
        <w:t xml:space="preserve"> </w:t>
      </w:r>
      <w:r>
        <w:rPr>
          <w:spacing w:val="-2"/>
          <w:sz w:val="24"/>
        </w:rPr>
        <w:t>osoby,</w:t>
      </w:r>
    </w:p>
    <w:p w14:paraId="507BB234" w14:textId="77777777" w:rsidR="007E7E83" w:rsidRDefault="005B2D22">
      <w:pPr>
        <w:pStyle w:val="Odsekzoznamu"/>
        <w:numPr>
          <w:ilvl w:val="1"/>
          <w:numId w:val="1"/>
        </w:numPr>
        <w:tabs>
          <w:tab w:val="left" w:pos="1285"/>
          <w:tab w:val="left" w:pos="1286"/>
        </w:tabs>
        <w:spacing w:before="3"/>
        <w:rPr>
          <w:sz w:val="24"/>
        </w:rPr>
      </w:pPr>
      <w:r>
        <w:rPr>
          <w:sz w:val="24"/>
        </w:rPr>
        <w:t>sociálne</w:t>
      </w:r>
      <w:r>
        <w:rPr>
          <w:spacing w:val="-4"/>
          <w:sz w:val="24"/>
        </w:rPr>
        <w:t xml:space="preserve"> </w:t>
      </w:r>
      <w:r>
        <w:rPr>
          <w:spacing w:val="-2"/>
          <w:sz w:val="24"/>
        </w:rPr>
        <w:t>poradenstvo,</w:t>
      </w:r>
    </w:p>
    <w:p w14:paraId="34704717" w14:textId="77777777" w:rsidR="007E7E83" w:rsidRDefault="005B2D22">
      <w:pPr>
        <w:pStyle w:val="Odsekzoznamu"/>
        <w:numPr>
          <w:ilvl w:val="1"/>
          <w:numId w:val="1"/>
        </w:numPr>
        <w:tabs>
          <w:tab w:val="left" w:pos="1285"/>
          <w:tab w:val="left" w:pos="1286"/>
        </w:tabs>
        <w:rPr>
          <w:sz w:val="24"/>
        </w:rPr>
      </w:pPr>
      <w:r>
        <w:rPr>
          <w:sz w:val="24"/>
        </w:rPr>
        <w:t>sociálnu</w:t>
      </w:r>
      <w:r>
        <w:rPr>
          <w:spacing w:val="-3"/>
          <w:sz w:val="24"/>
        </w:rPr>
        <w:t xml:space="preserve"> </w:t>
      </w:r>
      <w:r>
        <w:rPr>
          <w:spacing w:val="-2"/>
          <w:sz w:val="24"/>
        </w:rPr>
        <w:t>rehabilitáciu,</w:t>
      </w:r>
    </w:p>
    <w:p w14:paraId="5263FACC" w14:textId="77777777" w:rsidR="007E7E83" w:rsidRDefault="005B2D22">
      <w:pPr>
        <w:pStyle w:val="Odsekzoznamu"/>
        <w:numPr>
          <w:ilvl w:val="1"/>
          <w:numId w:val="1"/>
        </w:numPr>
        <w:tabs>
          <w:tab w:val="left" w:pos="1285"/>
          <w:tab w:val="left" w:pos="1286"/>
        </w:tabs>
        <w:spacing w:before="2"/>
        <w:rPr>
          <w:sz w:val="24"/>
        </w:rPr>
      </w:pPr>
      <w:r>
        <w:rPr>
          <w:spacing w:val="-2"/>
          <w:sz w:val="24"/>
        </w:rPr>
        <w:t>ubytovanie,</w:t>
      </w:r>
    </w:p>
    <w:p w14:paraId="60993BD9" w14:textId="77777777" w:rsidR="007E7E83" w:rsidRDefault="005B2D22">
      <w:pPr>
        <w:pStyle w:val="Odsekzoznamu"/>
        <w:numPr>
          <w:ilvl w:val="1"/>
          <w:numId w:val="1"/>
        </w:numPr>
        <w:tabs>
          <w:tab w:val="left" w:pos="1285"/>
          <w:tab w:val="left" w:pos="1286"/>
        </w:tabs>
        <w:rPr>
          <w:sz w:val="24"/>
        </w:rPr>
      </w:pPr>
      <w:r>
        <w:rPr>
          <w:spacing w:val="-2"/>
          <w:sz w:val="24"/>
        </w:rPr>
        <w:t>stravovanie,</w:t>
      </w:r>
    </w:p>
    <w:p w14:paraId="7199E891" w14:textId="77777777" w:rsidR="007E7E83" w:rsidRDefault="005B2D22">
      <w:pPr>
        <w:pStyle w:val="Odsekzoznamu"/>
        <w:numPr>
          <w:ilvl w:val="1"/>
          <w:numId w:val="1"/>
        </w:numPr>
        <w:tabs>
          <w:tab w:val="left" w:pos="1285"/>
          <w:tab w:val="left" w:pos="1286"/>
        </w:tabs>
        <w:spacing w:before="2"/>
        <w:rPr>
          <w:sz w:val="24"/>
        </w:rPr>
      </w:pPr>
      <w:r>
        <w:rPr>
          <w:sz w:val="24"/>
        </w:rPr>
        <w:t>upratovanie,</w:t>
      </w:r>
      <w:r>
        <w:rPr>
          <w:spacing w:val="1"/>
          <w:sz w:val="24"/>
        </w:rPr>
        <w:t xml:space="preserve"> </w:t>
      </w:r>
      <w:r>
        <w:rPr>
          <w:sz w:val="24"/>
        </w:rPr>
        <w:t>pranie,</w:t>
      </w:r>
      <w:r>
        <w:rPr>
          <w:spacing w:val="2"/>
          <w:sz w:val="24"/>
        </w:rPr>
        <w:t xml:space="preserve"> </w:t>
      </w:r>
      <w:r>
        <w:rPr>
          <w:sz w:val="24"/>
        </w:rPr>
        <w:t>žehlenie,</w:t>
      </w:r>
      <w:r>
        <w:rPr>
          <w:spacing w:val="-2"/>
          <w:sz w:val="24"/>
        </w:rPr>
        <w:t xml:space="preserve"> </w:t>
      </w:r>
      <w:r>
        <w:rPr>
          <w:sz w:val="24"/>
        </w:rPr>
        <w:t>a</w:t>
      </w:r>
      <w:r>
        <w:rPr>
          <w:spacing w:val="-1"/>
          <w:sz w:val="24"/>
        </w:rPr>
        <w:t xml:space="preserve"> </w:t>
      </w:r>
      <w:r>
        <w:rPr>
          <w:sz w:val="24"/>
        </w:rPr>
        <w:t>údržbu</w:t>
      </w:r>
      <w:r>
        <w:rPr>
          <w:spacing w:val="55"/>
          <w:sz w:val="24"/>
        </w:rPr>
        <w:t xml:space="preserve"> </w:t>
      </w:r>
      <w:r>
        <w:rPr>
          <w:sz w:val="24"/>
        </w:rPr>
        <w:t>bielizne</w:t>
      </w:r>
      <w:r>
        <w:rPr>
          <w:spacing w:val="-1"/>
          <w:sz w:val="24"/>
        </w:rPr>
        <w:t xml:space="preserve"> </w:t>
      </w:r>
      <w:r>
        <w:rPr>
          <w:sz w:val="24"/>
        </w:rPr>
        <w:t>a</w:t>
      </w:r>
      <w:r>
        <w:rPr>
          <w:spacing w:val="-10"/>
          <w:sz w:val="24"/>
        </w:rPr>
        <w:t xml:space="preserve"> </w:t>
      </w:r>
      <w:r>
        <w:rPr>
          <w:spacing w:val="-2"/>
          <w:sz w:val="24"/>
        </w:rPr>
        <w:t>šatstva,</w:t>
      </w:r>
    </w:p>
    <w:p w14:paraId="387C02BB" w14:textId="77777777" w:rsidR="007E7E83" w:rsidRDefault="005B2D22">
      <w:pPr>
        <w:pStyle w:val="Odsekzoznamu"/>
        <w:numPr>
          <w:ilvl w:val="1"/>
          <w:numId w:val="1"/>
        </w:numPr>
        <w:tabs>
          <w:tab w:val="left" w:pos="1285"/>
          <w:tab w:val="left" w:pos="1286"/>
        </w:tabs>
        <w:rPr>
          <w:sz w:val="24"/>
        </w:rPr>
      </w:pPr>
      <w:r>
        <w:rPr>
          <w:sz w:val="24"/>
        </w:rPr>
        <w:t>osobné</w:t>
      </w:r>
      <w:r>
        <w:rPr>
          <w:spacing w:val="-3"/>
          <w:sz w:val="24"/>
        </w:rPr>
        <w:t xml:space="preserve"> </w:t>
      </w:r>
      <w:r>
        <w:rPr>
          <w:spacing w:val="-2"/>
          <w:sz w:val="24"/>
        </w:rPr>
        <w:t>vybavenie,</w:t>
      </w:r>
    </w:p>
    <w:p w14:paraId="088183BF" w14:textId="77777777" w:rsidR="007E7E83" w:rsidRDefault="005B2D22">
      <w:pPr>
        <w:pStyle w:val="Nadpis2"/>
        <w:numPr>
          <w:ilvl w:val="0"/>
          <w:numId w:val="1"/>
        </w:numPr>
        <w:tabs>
          <w:tab w:val="left" w:pos="1300"/>
        </w:tabs>
        <w:spacing w:before="3" w:line="275" w:lineRule="exact"/>
      </w:pPr>
      <w:r>
        <w:rPr>
          <w:spacing w:val="-2"/>
        </w:rPr>
        <w:t>zabezpečuje</w:t>
      </w:r>
    </w:p>
    <w:p w14:paraId="6BA7F89F" w14:textId="77777777" w:rsidR="007E7E83" w:rsidRDefault="005B2D22">
      <w:pPr>
        <w:pStyle w:val="Odsekzoznamu"/>
        <w:numPr>
          <w:ilvl w:val="1"/>
          <w:numId w:val="1"/>
        </w:numPr>
        <w:tabs>
          <w:tab w:val="left" w:pos="1285"/>
          <w:tab w:val="left" w:pos="1286"/>
        </w:tabs>
        <w:rPr>
          <w:sz w:val="24"/>
        </w:rPr>
      </w:pPr>
      <w:r>
        <w:rPr>
          <w:sz w:val="24"/>
        </w:rPr>
        <w:t>rozvoj pracovných</w:t>
      </w:r>
      <w:r>
        <w:rPr>
          <w:spacing w:val="1"/>
          <w:sz w:val="24"/>
        </w:rPr>
        <w:t xml:space="preserve"> </w:t>
      </w:r>
      <w:r>
        <w:rPr>
          <w:spacing w:val="-2"/>
          <w:sz w:val="24"/>
        </w:rPr>
        <w:t>zručností,</w:t>
      </w:r>
    </w:p>
    <w:p w14:paraId="25F9DB7B" w14:textId="77777777" w:rsidR="007E7E83" w:rsidRDefault="005B2D22">
      <w:pPr>
        <w:pStyle w:val="Odsekzoznamu"/>
        <w:numPr>
          <w:ilvl w:val="1"/>
          <w:numId w:val="1"/>
        </w:numPr>
        <w:tabs>
          <w:tab w:val="left" w:pos="1285"/>
          <w:tab w:val="left" w:pos="1286"/>
        </w:tabs>
        <w:spacing w:before="2"/>
        <w:rPr>
          <w:sz w:val="24"/>
        </w:rPr>
      </w:pPr>
      <w:r>
        <w:rPr>
          <w:sz w:val="24"/>
        </w:rPr>
        <w:t>záujmovú</w:t>
      </w:r>
      <w:r>
        <w:rPr>
          <w:spacing w:val="-1"/>
          <w:sz w:val="24"/>
        </w:rPr>
        <w:t xml:space="preserve"> </w:t>
      </w:r>
      <w:r>
        <w:rPr>
          <w:spacing w:val="-2"/>
          <w:sz w:val="24"/>
        </w:rPr>
        <w:t>činnosť,</w:t>
      </w:r>
    </w:p>
    <w:p w14:paraId="7D65D0ED" w14:textId="77777777" w:rsidR="007E7E83" w:rsidRDefault="005B2D22">
      <w:pPr>
        <w:pStyle w:val="Nadpis2"/>
        <w:numPr>
          <w:ilvl w:val="0"/>
          <w:numId w:val="1"/>
        </w:numPr>
        <w:tabs>
          <w:tab w:val="left" w:pos="1300"/>
        </w:tabs>
        <w:spacing w:line="275" w:lineRule="exact"/>
      </w:pPr>
      <w:r>
        <w:t>utvára</w:t>
      </w:r>
      <w:r>
        <w:rPr>
          <w:b w:val="0"/>
          <w:spacing w:val="-1"/>
        </w:rPr>
        <w:t xml:space="preserve"> </w:t>
      </w:r>
      <w:r>
        <w:t>podmienky</w:t>
      </w:r>
      <w:r>
        <w:rPr>
          <w:b w:val="0"/>
          <w:spacing w:val="-4"/>
        </w:rPr>
        <w:t xml:space="preserve"> </w:t>
      </w:r>
      <w:r>
        <w:rPr>
          <w:spacing w:val="-5"/>
        </w:rPr>
        <w:t>na</w:t>
      </w:r>
    </w:p>
    <w:p w14:paraId="460D0CBB" w14:textId="77777777" w:rsidR="007E7E83" w:rsidRDefault="005B2D22">
      <w:pPr>
        <w:pStyle w:val="Odsekzoznamu"/>
        <w:numPr>
          <w:ilvl w:val="1"/>
          <w:numId w:val="1"/>
        </w:numPr>
        <w:tabs>
          <w:tab w:val="left" w:pos="1285"/>
          <w:tab w:val="left" w:pos="1286"/>
        </w:tabs>
        <w:spacing w:before="3"/>
        <w:rPr>
          <w:sz w:val="24"/>
        </w:rPr>
      </w:pPr>
      <w:r>
        <w:rPr>
          <w:spacing w:val="-2"/>
          <w:sz w:val="24"/>
        </w:rPr>
        <w:t>vzdelávanie,</w:t>
      </w:r>
    </w:p>
    <w:p w14:paraId="7DAE4CDA" w14:textId="77777777" w:rsidR="007E7E83" w:rsidRDefault="005B2D22">
      <w:pPr>
        <w:pStyle w:val="Odsekzoznamu"/>
        <w:numPr>
          <w:ilvl w:val="1"/>
          <w:numId w:val="1"/>
        </w:numPr>
        <w:tabs>
          <w:tab w:val="left" w:pos="1285"/>
          <w:tab w:val="left" w:pos="1286"/>
        </w:tabs>
        <w:rPr>
          <w:sz w:val="24"/>
        </w:rPr>
      </w:pPr>
      <w:r>
        <w:rPr>
          <w:sz w:val="24"/>
        </w:rPr>
        <w:t>úschovu</w:t>
      </w:r>
      <w:r>
        <w:rPr>
          <w:spacing w:val="-4"/>
          <w:sz w:val="24"/>
        </w:rPr>
        <w:t xml:space="preserve"> </w:t>
      </w:r>
      <w:r>
        <w:rPr>
          <w:sz w:val="24"/>
        </w:rPr>
        <w:t>cenných</w:t>
      </w:r>
      <w:r>
        <w:rPr>
          <w:spacing w:val="-1"/>
          <w:sz w:val="24"/>
        </w:rPr>
        <w:t xml:space="preserve"> </w:t>
      </w:r>
      <w:r>
        <w:rPr>
          <w:spacing w:val="-4"/>
          <w:sz w:val="24"/>
        </w:rPr>
        <w:t>vecí.</w:t>
      </w:r>
    </w:p>
    <w:p w14:paraId="22C74F1E" w14:textId="77777777" w:rsidR="007E7E83" w:rsidRDefault="007E7E83">
      <w:pPr>
        <w:pStyle w:val="Zkladntext"/>
        <w:spacing w:before="4"/>
      </w:pPr>
    </w:p>
    <w:p w14:paraId="5332F88E" w14:textId="77777777" w:rsidR="007E7E83" w:rsidRDefault="005B2D22">
      <w:pPr>
        <w:pStyle w:val="Zkladntext"/>
        <w:spacing w:before="1"/>
        <w:ind w:left="1285"/>
        <w:jc w:val="both"/>
      </w:pPr>
      <w:proofErr w:type="spellStart"/>
      <w:r>
        <w:t>DvP</w:t>
      </w:r>
      <w:proofErr w:type="spellEnd"/>
      <w:r>
        <w:rPr>
          <w:spacing w:val="-4"/>
        </w:rPr>
        <w:t xml:space="preserve"> </w:t>
      </w:r>
      <w:r>
        <w:t>zabezpečuje</w:t>
      </w:r>
      <w:r>
        <w:rPr>
          <w:spacing w:val="-3"/>
        </w:rPr>
        <w:t xml:space="preserve"> </w:t>
      </w:r>
      <w:r>
        <w:t>aj</w:t>
      </w:r>
      <w:r>
        <w:rPr>
          <w:spacing w:val="-2"/>
        </w:rPr>
        <w:t xml:space="preserve"> </w:t>
      </w:r>
      <w:r>
        <w:t>ošetrovateľskú</w:t>
      </w:r>
      <w:r>
        <w:rPr>
          <w:spacing w:val="-3"/>
        </w:rPr>
        <w:t xml:space="preserve"> </w:t>
      </w:r>
      <w:r>
        <w:rPr>
          <w:spacing w:val="-2"/>
        </w:rPr>
        <w:t>starostlivosť.</w:t>
      </w:r>
    </w:p>
    <w:p w14:paraId="65764470" w14:textId="77777777" w:rsidR="007E7E83" w:rsidRDefault="005B2D22">
      <w:pPr>
        <w:pStyle w:val="Zkladntext"/>
        <w:spacing w:before="136"/>
        <w:ind w:left="580" w:right="589" w:firstLine="705"/>
        <w:jc w:val="both"/>
      </w:pPr>
      <w:proofErr w:type="spellStart"/>
      <w:r>
        <w:t>DvP</w:t>
      </w:r>
      <w:proofErr w:type="spellEnd"/>
      <w:r>
        <w:t xml:space="preserve"> zabezpečuje sociálne služby na riešenie nepriaznivej sociálnej situácie z</w:t>
      </w:r>
      <w:r>
        <w:rPr>
          <w:spacing w:val="-3"/>
        </w:rPr>
        <w:t xml:space="preserve"> </w:t>
      </w:r>
      <w:r>
        <w:t>dôvodu ťažkého zdravotného postihnutia alebo nepriaznivého zdravotného stavu a</w:t>
      </w:r>
      <w:r>
        <w:rPr>
          <w:spacing w:val="-4"/>
        </w:rPr>
        <w:t xml:space="preserve"> </w:t>
      </w:r>
      <w:r>
        <w:t>to poskytovaním sociálnej služby pre fyzické osoby, ktoré sú odkázané na pomoc inej fyzickej osoby.</w:t>
      </w:r>
    </w:p>
    <w:p w14:paraId="052C6943" w14:textId="77777777" w:rsidR="007E7E83" w:rsidRDefault="005B2D22">
      <w:pPr>
        <w:pStyle w:val="Zkladntext"/>
        <w:spacing w:line="237" w:lineRule="auto"/>
        <w:ind w:left="580" w:right="595" w:firstLine="705"/>
        <w:jc w:val="both"/>
      </w:pPr>
      <w:proofErr w:type="spellStart"/>
      <w:r>
        <w:t>DvP</w:t>
      </w:r>
      <w:proofErr w:type="spellEnd"/>
      <w:r>
        <w:t xml:space="preserve"> je  zariadenie s</w:t>
      </w:r>
      <w:r>
        <w:rPr>
          <w:spacing w:val="-3"/>
        </w:rPr>
        <w:t xml:space="preserve"> </w:t>
      </w:r>
      <w:r>
        <w:t>kapacitou 17 miest. Poskytuje pobytovú sociálnu službu celoročnú.</w:t>
      </w:r>
    </w:p>
    <w:p w14:paraId="13CEEA63" w14:textId="77777777" w:rsidR="007E7E83" w:rsidRDefault="005B2D22">
      <w:pPr>
        <w:pStyle w:val="Zkladntext"/>
        <w:spacing w:before="4"/>
        <w:ind w:left="580" w:right="594" w:firstLine="705"/>
        <w:jc w:val="both"/>
      </w:pPr>
      <w:proofErr w:type="spellStart"/>
      <w:r>
        <w:t>DvP</w:t>
      </w:r>
      <w:proofErr w:type="spellEnd"/>
      <w:r>
        <w:t xml:space="preserve"> vykonáva odborné činnosti, obslužné činnosti a</w:t>
      </w:r>
      <w:r>
        <w:rPr>
          <w:spacing w:val="-2"/>
        </w:rPr>
        <w:t xml:space="preserve"> </w:t>
      </w:r>
      <w:r>
        <w:t>ďalšie činnosti, zabezpečuje vykonávanie týchto činnosti a utvára podmienky na ich vykonávanie v</w:t>
      </w:r>
      <w:r>
        <w:rPr>
          <w:spacing w:val="-2"/>
        </w:rPr>
        <w:t xml:space="preserve"> </w:t>
      </w:r>
      <w:r>
        <w:t>rozsahu ustanovenom zákonom o sociálnych službách.</w:t>
      </w:r>
    </w:p>
    <w:p w14:paraId="0402908A" w14:textId="77777777" w:rsidR="007E7E83" w:rsidRDefault="005B2D22">
      <w:pPr>
        <w:pStyle w:val="Zkladntext"/>
        <w:ind w:left="579" w:right="588" w:firstLine="768"/>
        <w:jc w:val="both"/>
      </w:pPr>
      <w:r>
        <w:t xml:space="preserve">Za účelom zvýšenia kvality poskytovanej sociálnej služby </w:t>
      </w:r>
      <w:proofErr w:type="spellStart"/>
      <w:r>
        <w:t>DvP</w:t>
      </w:r>
      <w:proofErr w:type="spellEnd"/>
      <w:r>
        <w:t xml:space="preserve"> vykonáva, zabezpečuje alebo utvára podmienky na vykonávanie iných činností, ktoré nie je povinné vykonávať, alebo zabezpečovať alebo utvárať podmienky na vykonávanie týchto činností podľa</w:t>
      </w:r>
      <w:r>
        <w:rPr>
          <w:spacing w:val="80"/>
        </w:rPr>
        <w:t xml:space="preserve"> </w:t>
      </w:r>
      <w:r>
        <w:t>zákona o sociálnych službách.</w:t>
      </w:r>
    </w:p>
    <w:p w14:paraId="65C99629" w14:textId="77777777" w:rsidR="007E7E83" w:rsidRDefault="007E7E83">
      <w:pPr>
        <w:pStyle w:val="Zkladntext"/>
        <w:spacing w:before="10"/>
        <w:rPr>
          <w:sz w:val="16"/>
        </w:rPr>
      </w:pPr>
    </w:p>
    <w:p w14:paraId="01928AAD" w14:textId="77777777" w:rsidR="007E7E83" w:rsidRDefault="005B2D22">
      <w:pPr>
        <w:pStyle w:val="Nadpis1"/>
        <w:spacing w:line="283" w:lineRule="auto"/>
        <w:ind w:left="3421" w:right="3434" w:firstLine="1142"/>
        <w:jc w:val="left"/>
        <w:rPr>
          <w:b w:val="0"/>
        </w:rPr>
      </w:pPr>
      <w:r>
        <w:t>Článok</w:t>
      </w:r>
      <w:r>
        <w:rPr>
          <w:b w:val="0"/>
        </w:rPr>
        <w:t xml:space="preserve"> </w:t>
      </w:r>
      <w:r>
        <w:t>I</w:t>
      </w:r>
      <w:r>
        <w:rPr>
          <w:b w:val="0"/>
        </w:rPr>
        <w:t xml:space="preserve"> </w:t>
      </w:r>
    </w:p>
    <w:p w14:paraId="6DDEB1E9" w14:textId="77777777" w:rsidR="007E7E83" w:rsidRDefault="005B2D22">
      <w:pPr>
        <w:pStyle w:val="Nadpis1"/>
        <w:spacing w:line="283" w:lineRule="auto"/>
        <w:ind w:right="3434"/>
      </w:pPr>
      <w:r>
        <w:t xml:space="preserve">                                Vnútorná</w:t>
      </w:r>
      <w:r>
        <w:rPr>
          <w:b w:val="0"/>
          <w:spacing w:val="40"/>
        </w:rPr>
        <w:t xml:space="preserve"> </w:t>
      </w:r>
      <w:r>
        <w:t>organizácia</w:t>
      </w:r>
      <w:r>
        <w:rPr>
          <w:b w:val="0"/>
          <w:spacing w:val="40"/>
        </w:rPr>
        <w:t xml:space="preserve"> </w:t>
      </w:r>
      <w:proofErr w:type="spellStart"/>
      <w:r>
        <w:t>DvP</w:t>
      </w:r>
      <w:proofErr w:type="spellEnd"/>
    </w:p>
    <w:p w14:paraId="135C3827" w14:textId="77777777" w:rsidR="007E7E83" w:rsidRDefault="005B2D22">
      <w:pPr>
        <w:pStyle w:val="Zkladntext"/>
        <w:spacing w:before="218"/>
        <w:ind w:left="1285"/>
      </w:pPr>
      <w:proofErr w:type="spellStart"/>
      <w:r>
        <w:t>DvP</w:t>
      </w:r>
      <w:proofErr w:type="spellEnd"/>
      <w:r>
        <w:rPr>
          <w:spacing w:val="-1"/>
        </w:rPr>
        <w:t xml:space="preserve"> </w:t>
      </w:r>
      <w:r>
        <w:t>sa</w:t>
      </w:r>
      <w:r>
        <w:rPr>
          <w:spacing w:val="-1"/>
        </w:rPr>
        <w:t xml:space="preserve"> </w:t>
      </w:r>
      <w:r>
        <w:t>vnútorne</w:t>
      </w:r>
      <w:r>
        <w:rPr>
          <w:spacing w:val="-5"/>
        </w:rPr>
        <w:t xml:space="preserve"> </w:t>
      </w:r>
      <w:r>
        <w:t>člení na</w:t>
      </w:r>
      <w:r>
        <w:rPr>
          <w:spacing w:val="-1"/>
        </w:rPr>
        <w:t xml:space="preserve"> </w:t>
      </w:r>
      <w:r>
        <w:t xml:space="preserve">tieto </w:t>
      </w:r>
      <w:r>
        <w:rPr>
          <w:spacing w:val="-2"/>
        </w:rPr>
        <w:t>úseky:</w:t>
      </w:r>
    </w:p>
    <w:p w14:paraId="53E2DC99" w14:textId="77777777" w:rsidR="007E7E83" w:rsidRDefault="007E7E83">
      <w:pPr>
        <w:pStyle w:val="Zkladntext"/>
        <w:spacing w:before="2"/>
      </w:pPr>
    </w:p>
    <w:p w14:paraId="4135CEC5" w14:textId="77777777" w:rsidR="007E7E83" w:rsidRDefault="005B2D22">
      <w:pPr>
        <w:pStyle w:val="Odsekzoznamu"/>
        <w:numPr>
          <w:ilvl w:val="0"/>
          <w:numId w:val="2"/>
        </w:numPr>
        <w:tabs>
          <w:tab w:val="left" w:pos="1659"/>
          <w:tab w:val="left" w:pos="1660"/>
        </w:tabs>
        <w:spacing w:line="293" w:lineRule="exact"/>
        <w:ind w:left="1660"/>
        <w:rPr>
          <w:sz w:val="24"/>
        </w:rPr>
      </w:pPr>
      <w:r>
        <w:rPr>
          <w:sz w:val="24"/>
        </w:rPr>
        <w:t>úsek</w:t>
      </w:r>
      <w:r>
        <w:rPr>
          <w:spacing w:val="-1"/>
          <w:sz w:val="24"/>
        </w:rPr>
        <w:t xml:space="preserve"> </w:t>
      </w:r>
      <w:r>
        <w:rPr>
          <w:sz w:val="24"/>
        </w:rPr>
        <w:t>obslužných</w:t>
      </w:r>
      <w:r>
        <w:rPr>
          <w:spacing w:val="-2"/>
          <w:sz w:val="24"/>
        </w:rPr>
        <w:t xml:space="preserve"> </w:t>
      </w:r>
      <w:r>
        <w:rPr>
          <w:sz w:val="24"/>
        </w:rPr>
        <w:t>činností</w:t>
      </w:r>
      <w:r>
        <w:rPr>
          <w:spacing w:val="-1"/>
          <w:sz w:val="24"/>
        </w:rPr>
        <w:t xml:space="preserve"> </w:t>
      </w:r>
      <w:r>
        <w:rPr>
          <w:sz w:val="24"/>
        </w:rPr>
        <w:t>a</w:t>
      </w:r>
      <w:r>
        <w:rPr>
          <w:spacing w:val="-1"/>
          <w:sz w:val="24"/>
        </w:rPr>
        <w:t xml:space="preserve"> </w:t>
      </w:r>
      <w:r>
        <w:rPr>
          <w:sz w:val="24"/>
        </w:rPr>
        <w:t>vnútornej</w:t>
      </w:r>
      <w:r>
        <w:rPr>
          <w:spacing w:val="-1"/>
          <w:sz w:val="24"/>
        </w:rPr>
        <w:t xml:space="preserve"> </w:t>
      </w:r>
      <w:r>
        <w:rPr>
          <w:spacing w:val="-2"/>
          <w:sz w:val="24"/>
        </w:rPr>
        <w:t>prevádzky,</w:t>
      </w:r>
    </w:p>
    <w:p w14:paraId="484A38B4" w14:textId="77777777" w:rsidR="007E7E83" w:rsidRDefault="005B2D22">
      <w:pPr>
        <w:pStyle w:val="Odsekzoznamu"/>
        <w:numPr>
          <w:ilvl w:val="0"/>
          <w:numId w:val="2"/>
        </w:numPr>
        <w:tabs>
          <w:tab w:val="left" w:pos="1659"/>
          <w:tab w:val="left" w:pos="1660"/>
        </w:tabs>
        <w:spacing w:line="293" w:lineRule="exact"/>
        <w:ind w:left="1660"/>
        <w:rPr>
          <w:sz w:val="24"/>
        </w:rPr>
      </w:pPr>
      <w:r>
        <w:rPr>
          <w:sz w:val="24"/>
        </w:rPr>
        <w:t>úsek</w:t>
      </w:r>
      <w:r>
        <w:rPr>
          <w:spacing w:val="-5"/>
          <w:sz w:val="24"/>
        </w:rPr>
        <w:t xml:space="preserve"> </w:t>
      </w:r>
      <w:r>
        <w:rPr>
          <w:sz w:val="24"/>
        </w:rPr>
        <w:t>odborných</w:t>
      </w:r>
      <w:r>
        <w:rPr>
          <w:spacing w:val="-2"/>
          <w:sz w:val="24"/>
        </w:rPr>
        <w:t xml:space="preserve"> </w:t>
      </w:r>
      <w:r>
        <w:rPr>
          <w:sz w:val="24"/>
        </w:rPr>
        <w:t>činností</w:t>
      </w:r>
      <w:r>
        <w:rPr>
          <w:spacing w:val="-2"/>
          <w:sz w:val="24"/>
        </w:rPr>
        <w:t xml:space="preserve"> </w:t>
      </w:r>
      <w:r>
        <w:rPr>
          <w:sz w:val="24"/>
        </w:rPr>
        <w:t>a</w:t>
      </w:r>
      <w:r>
        <w:rPr>
          <w:spacing w:val="-3"/>
          <w:sz w:val="24"/>
        </w:rPr>
        <w:t xml:space="preserve"> </w:t>
      </w:r>
      <w:r>
        <w:rPr>
          <w:sz w:val="24"/>
        </w:rPr>
        <w:t>priamej</w:t>
      </w:r>
      <w:r>
        <w:rPr>
          <w:spacing w:val="-2"/>
          <w:sz w:val="24"/>
        </w:rPr>
        <w:t xml:space="preserve"> </w:t>
      </w:r>
      <w:r>
        <w:rPr>
          <w:sz w:val="24"/>
        </w:rPr>
        <w:t>práce</w:t>
      </w:r>
      <w:r>
        <w:rPr>
          <w:spacing w:val="-3"/>
          <w:sz w:val="24"/>
        </w:rPr>
        <w:t xml:space="preserve"> </w:t>
      </w:r>
      <w:r>
        <w:rPr>
          <w:sz w:val="24"/>
        </w:rPr>
        <w:t>s</w:t>
      </w:r>
      <w:r>
        <w:rPr>
          <w:spacing w:val="-4"/>
          <w:sz w:val="24"/>
        </w:rPr>
        <w:t xml:space="preserve"> </w:t>
      </w:r>
      <w:r>
        <w:rPr>
          <w:sz w:val="24"/>
        </w:rPr>
        <w:t>prijímateľmi</w:t>
      </w:r>
      <w:r>
        <w:rPr>
          <w:spacing w:val="-2"/>
          <w:sz w:val="24"/>
        </w:rPr>
        <w:t xml:space="preserve"> </w:t>
      </w:r>
      <w:r>
        <w:rPr>
          <w:sz w:val="24"/>
        </w:rPr>
        <w:t>sociálnej</w:t>
      </w:r>
      <w:r>
        <w:rPr>
          <w:spacing w:val="-1"/>
          <w:sz w:val="24"/>
        </w:rPr>
        <w:t xml:space="preserve"> </w:t>
      </w:r>
      <w:r>
        <w:rPr>
          <w:spacing w:val="-2"/>
          <w:sz w:val="24"/>
        </w:rPr>
        <w:t>služby,</w:t>
      </w:r>
    </w:p>
    <w:p w14:paraId="626E22C3" w14:textId="409DF361" w:rsidR="007E7E83" w:rsidRPr="00287BC3" w:rsidRDefault="007E7E83" w:rsidP="00287BC3">
      <w:pPr>
        <w:tabs>
          <w:tab w:val="left" w:pos="1659"/>
          <w:tab w:val="left" w:pos="1660"/>
        </w:tabs>
        <w:spacing w:line="293" w:lineRule="exact"/>
        <w:ind w:left="1300"/>
        <w:rPr>
          <w:sz w:val="24"/>
        </w:rPr>
      </w:pPr>
    </w:p>
    <w:p w14:paraId="363876B8" w14:textId="77777777" w:rsidR="007E7E83" w:rsidRDefault="007E7E83">
      <w:pPr>
        <w:pStyle w:val="Zkladntext"/>
        <w:spacing w:before="7"/>
        <w:rPr>
          <w:sz w:val="13"/>
        </w:rPr>
      </w:pPr>
    </w:p>
    <w:p w14:paraId="484EAA10" w14:textId="77777777" w:rsidR="00F76359" w:rsidRDefault="00F76359">
      <w:pPr>
        <w:pStyle w:val="Zkladntext"/>
        <w:spacing w:before="7"/>
        <w:rPr>
          <w:sz w:val="13"/>
        </w:rPr>
      </w:pPr>
    </w:p>
    <w:p w14:paraId="0CDEFC09" w14:textId="77777777" w:rsidR="00F76359" w:rsidRDefault="00F76359">
      <w:pPr>
        <w:pStyle w:val="Zkladntext"/>
        <w:spacing w:before="7"/>
        <w:rPr>
          <w:sz w:val="13"/>
        </w:rPr>
      </w:pPr>
    </w:p>
    <w:p w14:paraId="2F2F4F8E" w14:textId="77777777" w:rsidR="007E7E83" w:rsidRDefault="005B2D22">
      <w:pPr>
        <w:pStyle w:val="Nadpis1"/>
        <w:spacing w:line="283" w:lineRule="auto"/>
        <w:ind w:left="3325" w:right="2963" w:firstLine="1185"/>
        <w:jc w:val="left"/>
        <w:rPr>
          <w:b w:val="0"/>
        </w:rPr>
      </w:pPr>
      <w:r>
        <w:lastRenderedPageBreak/>
        <w:t>Článok</w:t>
      </w:r>
      <w:r>
        <w:rPr>
          <w:b w:val="0"/>
        </w:rPr>
        <w:t xml:space="preserve"> </w:t>
      </w:r>
      <w:r>
        <w:t>II</w:t>
      </w:r>
      <w:r>
        <w:rPr>
          <w:b w:val="0"/>
        </w:rPr>
        <w:t xml:space="preserve"> </w:t>
      </w:r>
    </w:p>
    <w:p w14:paraId="450BC4D7" w14:textId="77777777" w:rsidR="007E7E83" w:rsidRDefault="005B2D22">
      <w:pPr>
        <w:pStyle w:val="Nadpis1"/>
        <w:spacing w:line="283" w:lineRule="auto"/>
        <w:ind w:right="2963"/>
      </w:pPr>
      <w:r>
        <w:t xml:space="preserve">                             Poskytovanie</w:t>
      </w:r>
      <w:r>
        <w:rPr>
          <w:b w:val="0"/>
          <w:spacing w:val="-18"/>
        </w:rPr>
        <w:t xml:space="preserve"> </w:t>
      </w:r>
      <w:r>
        <w:t>sociálnej</w:t>
      </w:r>
      <w:r>
        <w:rPr>
          <w:b w:val="0"/>
          <w:spacing w:val="-17"/>
        </w:rPr>
        <w:t xml:space="preserve"> </w:t>
      </w:r>
      <w:r>
        <w:t>služby</w:t>
      </w:r>
    </w:p>
    <w:p w14:paraId="6F8B462B" w14:textId="77777777" w:rsidR="007E7E83" w:rsidRDefault="005B2D22">
      <w:pPr>
        <w:pStyle w:val="Zkladntext"/>
        <w:spacing w:before="218"/>
        <w:ind w:left="580" w:right="598" w:firstLine="705"/>
        <w:jc w:val="both"/>
      </w:pPr>
      <w:r>
        <w:t>Ak má občan záujem o</w:t>
      </w:r>
      <w:r>
        <w:rPr>
          <w:spacing w:val="-2"/>
        </w:rPr>
        <w:t xml:space="preserve"> </w:t>
      </w:r>
      <w:r>
        <w:t>poskytovanie sociálnej služby v</w:t>
      </w:r>
      <w:r>
        <w:rPr>
          <w:spacing w:val="-2"/>
        </w:rPr>
        <w:t xml:space="preserve"> </w:t>
      </w:r>
      <w:r>
        <w:t>domove sociálnych služieb alebo špecializovanom zariadení, je povinný na účely uzatvorenia zmluvy o</w:t>
      </w:r>
      <w:r>
        <w:rPr>
          <w:spacing w:val="-1"/>
        </w:rPr>
        <w:t xml:space="preserve"> </w:t>
      </w:r>
      <w:r>
        <w:t xml:space="preserve">poskytovaní sociálnej služby uviesť  </w:t>
      </w:r>
      <w:proofErr w:type="spellStart"/>
      <w:r>
        <w:t>DvP</w:t>
      </w:r>
      <w:proofErr w:type="spellEnd"/>
      <w:r>
        <w:t xml:space="preserve"> nasledovné údaje a predložiť tieto potvrdenia a doklady:</w:t>
      </w:r>
    </w:p>
    <w:p w14:paraId="4D0FC633" w14:textId="451D1E32" w:rsidR="007E7E83" w:rsidRDefault="005B2D22">
      <w:pPr>
        <w:pStyle w:val="Odsekzoznamu"/>
        <w:numPr>
          <w:ilvl w:val="0"/>
          <w:numId w:val="3"/>
        </w:numPr>
        <w:tabs>
          <w:tab w:val="left" w:pos="1286"/>
        </w:tabs>
        <w:spacing w:line="240" w:lineRule="auto"/>
        <w:ind w:right="589" w:hanging="360"/>
        <w:jc w:val="both"/>
        <w:rPr>
          <w:sz w:val="24"/>
        </w:rPr>
      </w:pPr>
      <w:r>
        <w:rPr>
          <w:sz w:val="24"/>
        </w:rPr>
        <w:t>meno a</w:t>
      </w:r>
      <w:r>
        <w:rPr>
          <w:spacing w:val="-1"/>
          <w:sz w:val="24"/>
        </w:rPr>
        <w:t xml:space="preserve"> </w:t>
      </w:r>
      <w:r>
        <w:rPr>
          <w:sz w:val="24"/>
        </w:rPr>
        <w:t>priezvisko, rodné číslo, ak je pridelené, dátum narodenia, adresa trvalého pobytu alebo prechodného pobytu občana, ktor</w:t>
      </w:r>
      <w:r w:rsidR="00F76359">
        <w:rPr>
          <w:sz w:val="24"/>
        </w:rPr>
        <w:t>é</w:t>
      </w:r>
      <w:r>
        <w:rPr>
          <w:sz w:val="24"/>
        </w:rPr>
        <w:t xml:space="preserve">mu sa má poskytovať sociálna </w:t>
      </w:r>
      <w:r>
        <w:rPr>
          <w:spacing w:val="-2"/>
          <w:sz w:val="24"/>
        </w:rPr>
        <w:t>služba,</w:t>
      </w:r>
    </w:p>
    <w:p w14:paraId="71335FA0" w14:textId="77777777" w:rsidR="007E7E83" w:rsidRDefault="005B2D22">
      <w:pPr>
        <w:pStyle w:val="Odsekzoznamu"/>
        <w:numPr>
          <w:ilvl w:val="0"/>
          <w:numId w:val="3"/>
        </w:numPr>
        <w:tabs>
          <w:tab w:val="left" w:pos="1286"/>
        </w:tabs>
        <w:ind w:left="1285"/>
        <w:rPr>
          <w:sz w:val="24"/>
        </w:rPr>
      </w:pPr>
      <w:r>
        <w:rPr>
          <w:sz w:val="24"/>
        </w:rPr>
        <w:t>miesto</w:t>
      </w:r>
      <w:r>
        <w:rPr>
          <w:spacing w:val="-3"/>
          <w:sz w:val="24"/>
        </w:rPr>
        <w:t xml:space="preserve"> </w:t>
      </w:r>
      <w:r>
        <w:rPr>
          <w:sz w:val="24"/>
        </w:rPr>
        <w:t>poskytovania</w:t>
      </w:r>
      <w:r>
        <w:rPr>
          <w:spacing w:val="-4"/>
          <w:sz w:val="24"/>
        </w:rPr>
        <w:t xml:space="preserve"> </w:t>
      </w:r>
      <w:r>
        <w:rPr>
          <w:sz w:val="24"/>
        </w:rPr>
        <w:t>sociálnej</w:t>
      </w:r>
      <w:r>
        <w:rPr>
          <w:spacing w:val="-2"/>
          <w:sz w:val="24"/>
        </w:rPr>
        <w:t xml:space="preserve"> služby,</w:t>
      </w:r>
    </w:p>
    <w:p w14:paraId="5AE879CE" w14:textId="77777777" w:rsidR="007E7E83" w:rsidRDefault="005B2D22">
      <w:pPr>
        <w:pStyle w:val="Odsekzoznamu"/>
        <w:numPr>
          <w:ilvl w:val="0"/>
          <w:numId w:val="3"/>
        </w:numPr>
        <w:tabs>
          <w:tab w:val="left" w:pos="1286"/>
        </w:tabs>
        <w:ind w:left="1285"/>
        <w:rPr>
          <w:sz w:val="24"/>
        </w:rPr>
      </w:pPr>
      <w:r>
        <w:rPr>
          <w:sz w:val="24"/>
        </w:rPr>
        <w:t>druh</w:t>
      </w:r>
      <w:r>
        <w:rPr>
          <w:spacing w:val="-2"/>
          <w:sz w:val="24"/>
        </w:rPr>
        <w:t xml:space="preserve"> </w:t>
      </w:r>
      <w:r>
        <w:rPr>
          <w:sz w:val="24"/>
        </w:rPr>
        <w:t>sociálnej služby,</w:t>
      </w:r>
      <w:r>
        <w:rPr>
          <w:spacing w:val="-3"/>
          <w:sz w:val="24"/>
        </w:rPr>
        <w:t xml:space="preserve"> </w:t>
      </w:r>
      <w:r>
        <w:rPr>
          <w:sz w:val="24"/>
        </w:rPr>
        <w:t>formu</w:t>
      </w:r>
      <w:r>
        <w:rPr>
          <w:spacing w:val="-1"/>
          <w:sz w:val="24"/>
        </w:rPr>
        <w:t xml:space="preserve"> </w:t>
      </w:r>
      <w:r>
        <w:rPr>
          <w:sz w:val="24"/>
        </w:rPr>
        <w:t xml:space="preserve">sociálnej </w:t>
      </w:r>
      <w:r>
        <w:rPr>
          <w:spacing w:val="-2"/>
          <w:sz w:val="24"/>
        </w:rPr>
        <w:t>služby,</w:t>
      </w:r>
    </w:p>
    <w:p w14:paraId="2395B745" w14:textId="77777777" w:rsidR="007E7E83" w:rsidRDefault="005B2D22">
      <w:pPr>
        <w:pStyle w:val="Odsekzoznamu"/>
        <w:numPr>
          <w:ilvl w:val="0"/>
          <w:numId w:val="3"/>
        </w:numPr>
        <w:tabs>
          <w:tab w:val="left" w:pos="1286"/>
        </w:tabs>
        <w:spacing w:before="3"/>
        <w:ind w:left="1285"/>
        <w:rPr>
          <w:sz w:val="24"/>
        </w:rPr>
      </w:pPr>
      <w:r>
        <w:rPr>
          <w:sz w:val="24"/>
        </w:rPr>
        <w:t>deň</w:t>
      </w:r>
      <w:r>
        <w:rPr>
          <w:spacing w:val="-4"/>
          <w:sz w:val="24"/>
        </w:rPr>
        <w:t xml:space="preserve"> </w:t>
      </w:r>
      <w:r>
        <w:rPr>
          <w:sz w:val="24"/>
        </w:rPr>
        <w:t>začatia</w:t>
      </w:r>
      <w:r>
        <w:rPr>
          <w:spacing w:val="-3"/>
          <w:sz w:val="24"/>
        </w:rPr>
        <w:t xml:space="preserve"> </w:t>
      </w:r>
      <w:r>
        <w:rPr>
          <w:sz w:val="24"/>
        </w:rPr>
        <w:t>poskytovania</w:t>
      </w:r>
      <w:r>
        <w:rPr>
          <w:spacing w:val="-3"/>
          <w:sz w:val="24"/>
        </w:rPr>
        <w:t xml:space="preserve"> </w:t>
      </w:r>
      <w:r>
        <w:rPr>
          <w:sz w:val="24"/>
        </w:rPr>
        <w:t>sociálnej</w:t>
      </w:r>
      <w:r>
        <w:rPr>
          <w:spacing w:val="-1"/>
          <w:sz w:val="24"/>
        </w:rPr>
        <w:t xml:space="preserve"> </w:t>
      </w:r>
      <w:r>
        <w:rPr>
          <w:sz w:val="24"/>
        </w:rPr>
        <w:t>služby</w:t>
      </w:r>
      <w:r>
        <w:rPr>
          <w:spacing w:val="-1"/>
          <w:sz w:val="24"/>
        </w:rPr>
        <w:t xml:space="preserve"> </w:t>
      </w:r>
      <w:r>
        <w:rPr>
          <w:sz w:val="24"/>
        </w:rPr>
        <w:t>a</w:t>
      </w:r>
      <w:r>
        <w:rPr>
          <w:spacing w:val="-3"/>
          <w:sz w:val="24"/>
        </w:rPr>
        <w:t xml:space="preserve"> </w:t>
      </w:r>
      <w:r>
        <w:rPr>
          <w:sz w:val="24"/>
        </w:rPr>
        <w:t>čas</w:t>
      </w:r>
      <w:r>
        <w:rPr>
          <w:spacing w:val="-4"/>
          <w:sz w:val="24"/>
        </w:rPr>
        <w:t xml:space="preserve"> </w:t>
      </w:r>
      <w:r>
        <w:rPr>
          <w:sz w:val="24"/>
        </w:rPr>
        <w:t>poskytovania</w:t>
      </w:r>
      <w:r>
        <w:rPr>
          <w:spacing w:val="-3"/>
          <w:sz w:val="24"/>
        </w:rPr>
        <w:t xml:space="preserve"> </w:t>
      </w:r>
      <w:r>
        <w:rPr>
          <w:sz w:val="24"/>
        </w:rPr>
        <w:t xml:space="preserve">sociálnej </w:t>
      </w:r>
      <w:r>
        <w:rPr>
          <w:spacing w:val="-2"/>
          <w:sz w:val="24"/>
        </w:rPr>
        <w:t>služby,</w:t>
      </w:r>
    </w:p>
    <w:p w14:paraId="41A486F7" w14:textId="1B4FC05E" w:rsidR="007E7E83" w:rsidRDefault="005B2D22">
      <w:pPr>
        <w:pStyle w:val="Odsekzoznamu"/>
        <w:numPr>
          <w:ilvl w:val="0"/>
          <w:numId w:val="3"/>
        </w:numPr>
        <w:tabs>
          <w:tab w:val="left" w:pos="1286"/>
        </w:tabs>
        <w:spacing w:line="240" w:lineRule="auto"/>
        <w:ind w:right="584" w:hanging="360"/>
        <w:jc w:val="both"/>
        <w:rPr>
          <w:sz w:val="24"/>
        </w:rPr>
      </w:pPr>
      <w:r>
        <w:rPr>
          <w:sz w:val="24"/>
        </w:rPr>
        <w:t>potvrdenie o príjme a doklady o</w:t>
      </w:r>
      <w:r>
        <w:rPr>
          <w:spacing w:val="-5"/>
          <w:sz w:val="24"/>
        </w:rPr>
        <w:t xml:space="preserve"> </w:t>
      </w:r>
      <w:r>
        <w:rPr>
          <w:sz w:val="24"/>
        </w:rPr>
        <w:t>majetkových pomeroch občana, ktor</w:t>
      </w:r>
      <w:r w:rsidR="00F76359">
        <w:rPr>
          <w:sz w:val="24"/>
        </w:rPr>
        <w:t>é</w:t>
      </w:r>
      <w:r>
        <w:rPr>
          <w:sz w:val="24"/>
        </w:rPr>
        <w:t>mu sa má poskytovať</w:t>
      </w:r>
      <w:r>
        <w:rPr>
          <w:spacing w:val="63"/>
          <w:sz w:val="24"/>
        </w:rPr>
        <w:t xml:space="preserve"> </w:t>
      </w:r>
      <w:r>
        <w:rPr>
          <w:sz w:val="24"/>
        </w:rPr>
        <w:t>sociálna</w:t>
      </w:r>
      <w:r>
        <w:rPr>
          <w:spacing w:val="64"/>
          <w:sz w:val="24"/>
        </w:rPr>
        <w:t xml:space="preserve"> </w:t>
      </w:r>
      <w:r>
        <w:rPr>
          <w:sz w:val="24"/>
        </w:rPr>
        <w:t>služba</w:t>
      </w:r>
      <w:r>
        <w:rPr>
          <w:spacing w:val="64"/>
          <w:sz w:val="24"/>
        </w:rPr>
        <w:t xml:space="preserve"> </w:t>
      </w:r>
    </w:p>
    <w:p w14:paraId="5FDA94B6" w14:textId="77777777" w:rsidR="007E7E83" w:rsidRDefault="005B2D22">
      <w:pPr>
        <w:pStyle w:val="Zkladntext"/>
        <w:ind w:left="580" w:right="589" w:firstLine="705"/>
        <w:jc w:val="both"/>
      </w:pPr>
      <w:r>
        <w:t>Ak má občan záujem o</w:t>
      </w:r>
      <w:r>
        <w:rPr>
          <w:spacing w:val="-1"/>
        </w:rPr>
        <w:t xml:space="preserve"> </w:t>
      </w:r>
      <w:r>
        <w:t>poskytovanie sociálnej služby v</w:t>
      </w:r>
      <w:r>
        <w:rPr>
          <w:spacing w:val="-1"/>
        </w:rPr>
        <w:t xml:space="preserve"> </w:t>
      </w:r>
      <w:r>
        <w:t>domove sociálnych služieb alebo špecializovanom zariadení, je</w:t>
      </w:r>
      <w:r>
        <w:rPr>
          <w:spacing w:val="-3"/>
        </w:rPr>
        <w:t xml:space="preserve"> </w:t>
      </w:r>
      <w:r>
        <w:t>povinný predložiť aj</w:t>
      </w:r>
      <w:r>
        <w:rPr>
          <w:spacing w:val="-2"/>
        </w:rPr>
        <w:t xml:space="preserve"> </w:t>
      </w:r>
      <w:r>
        <w:t>právoplatné</w:t>
      </w:r>
      <w:r>
        <w:rPr>
          <w:spacing w:val="-3"/>
        </w:rPr>
        <w:t xml:space="preserve"> </w:t>
      </w:r>
      <w:r>
        <w:t>rozhodnutie o</w:t>
      </w:r>
      <w:r>
        <w:rPr>
          <w:spacing w:val="-2"/>
        </w:rPr>
        <w:t xml:space="preserve"> </w:t>
      </w:r>
      <w:r>
        <w:t>odkázanosti</w:t>
      </w:r>
      <w:r>
        <w:rPr>
          <w:spacing w:val="-2"/>
        </w:rPr>
        <w:t xml:space="preserve"> </w:t>
      </w:r>
      <w:r>
        <w:t>na sociálnu</w:t>
      </w:r>
      <w:r>
        <w:rPr>
          <w:spacing w:val="-2"/>
        </w:rPr>
        <w:t xml:space="preserve"> </w:t>
      </w:r>
      <w:r>
        <w:t>službu.</w:t>
      </w:r>
      <w:r>
        <w:rPr>
          <w:spacing w:val="-1"/>
        </w:rPr>
        <w:t xml:space="preserve"> </w:t>
      </w:r>
      <w:r>
        <w:t>To neplatí pre občana, ktorému sa má poskytovať sociálna služba bezodkladne, ak je jej život alebo zdravie vážne ohrozené (§ 8 ods. 6 zákona o</w:t>
      </w:r>
      <w:r>
        <w:rPr>
          <w:spacing w:val="-1"/>
        </w:rPr>
        <w:t xml:space="preserve"> </w:t>
      </w:r>
      <w:r>
        <w:t>sociálnych službách).</w:t>
      </w:r>
    </w:p>
    <w:p w14:paraId="5F87E1EE" w14:textId="77777777" w:rsidR="007E7E83" w:rsidRDefault="005B2D22">
      <w:pPr>
        <w:pStyle w:val="Zkladntext"/>
        <w:spacing w:before="1"/>
        <w:ind w:left="580" w:right="592" w:firstLine="705"/>
        <w:jc w:val="both"/>
      </w:pPr>
      <w:r>
        <w:t>Konanie o</w:t>
      </w:r>
      <w:r>
        <w:rPr>
          <w:spacing w:val="-2"/>
        </w:rPr>
        <w:t xml:space="preserve"> </w:t>
      </w:r>
      <w:r>
        <w:t>odkázanosti na sociálnu službu v</w:t>
      </w:r>
      <w:r>
        <w:rPr>
          <w:spacing w:val="-2"/>
        </w:rPr>
        <w:t xml:space="preserve"> </w:t>
      </w:r>
      <w:r>
        <w:t>domove sociálnych služieb alebo špecializovanom zariadení sa začína na základe písomnej žiadosti fyzickej osoby alebo na základe písomnej žiadosti rodiča maloletého dieťaťa, alebo fyzickej osoby, ktorá má dieťa zverené do osobnej starostlivosti na základe rozhodnutia súdu o posúdenie odkázanosti na sociálnu službu.</w:t>
      </w:r>
    </w:p>
    <w:p w14:paraId="7AF3632A" w14:textId="77777777" w:rsidR="007E7E83" w:rsidRDefault="005B2D22">
      <w:pPr>
        <w:pStyle w:val="Zkladntext"/>
        <w:ind w:left="580" w:right="588" w:firstLine="705"/>
        <w:jc w:val="both"/>
      </w:pPr>
      <w:r>
        <w:t>Žiadosť o</w:t>
      </w:r>
      <w:r>
        <w:rPr>
          <w:spacing w:val="-1"/>
        </w:rPr>
        <w:t xml:space="preserve"> </w:t>
      </w:r>
      <w:r>
        <w:t>posúdenie odkázanosti na sociálnu službu v</w:t>
      </w:r>
      <w:r>
        <w:rPr>
          <w:spacing w:val="-1"/>
        </w:rPr>
        <w:t xml:space="preserve"> </w:t>
      </w:r>
      <w:proofErr w:type="spellStart"/>
      <w:r>
        <w:t>DvP</w:t>
      </w:r>
      <w:proofErr w:type="spellEnd"/>
      <w:r>
        <w:t xml:space="preserve"> podáva občan vyššiemu územnému celku – PSK v</w:t>
      </w:r>
      <w:r>
        <w:rPr>
          <w:spacing w:val="-1"/>
        </w:rPr>
        <w:t xml:space="preserve"> </w:t>
      </w:r>
      <w:r>
        <w:t>Prešove, odboru sociálnych vecí a rodiny. Na základe zdravotného posudku a</w:t>
      </w:r>
      <w:r>
        <w:rPr>
          <w:spacing w:val="-3"/>
        </w:rPr>
        <w:t xml:space="preserve"> </w:t>
      </w:r>
      <w:r>
        <w:t>sociálneho posudku sa vyhotovuje posudok o</w:t>
      </w:r>
      <w:r>
        <w:rPr>
          <w:spacing w:val="-2"/>
        </w:rPr>
        <w:t xml:space="preserve"> </w:t>
      </w:r>
      <w:r>
        <w:t>odkázanosti na sociálnu službu.</w:t>
      </w:r>
    </w:p>
    <w:p w14:paraId="66303E30" w14:textId="77777777" w:rsidR="007E7E83" w:rsidRDefault="007E7E83">
      <w:pPr>
        <w:pStyle w:val="Zkladntext"/>
        <w:spacing w:before="6"/>
        <w:rPr>
          <w:sz w:val="16"/>
        </w:rPr>
      </w:pPr>
    </w:p>
    <w:p w14:paraId="63CEA20F" w14:textId="77777777" w:rsidR="007E7E83" w:rsidRDefault="005B2D22">
      <w:pPr>
        <w:pStyle w:val="Zkladntext"/>
        <w:spacing w:before="90"/>
        <w:ind w:left="580" w:right="589" w:firstLine="705"/>
        <w:jc w:val="both"/>
      </w:pPr>
      <w:r>
        <w:t>Posudok</w:t>
      </w:r>
      <w:r>
        <w:rPr>
          <w:spacing w:val="40"/>
        </w:rPr>
        <w:t xml:space="preserve"> </w:t>
      </w:r>
      <w:r>
        <w:t>o</w:t>
      </w:r>
      <w:r>
        <w:rPr>
          <w:spacing w:val="-1"/>
        </w:rPr>
        <w:t xml:space="preserve"> </w:t>
      </w:r>
      <w:r>
        <w:t>odkázanosti</w:t>
      </w:r>
      <w:r>
        <w:rPr>
          <w:spacing w:val="40"/>
        </w:rPr>
        <w:t xml:space="preserve"> </w:t>
      </w:r>
      <w:r>
        <w:t>na</w:t>
      </w:r>
      <w:r>
        <w:rPr>
          <w:spacing w:val="40"/>
        </w:rPr>
        <w:t xml:space="preserve"> </w:t>
      </w:r>
      <w:r>
        <w:t>sociálnu</w:t>
      </w:r>
      <w:r>
        <w:rPr>
          <w:spacing w:val="40"/>
        </w:rPr>
        <w:t xml:space="preserve"> </w:t>
      </w:r>
      <w:r>
        <w:t>službu</w:t>
      </w:r>
      <w:r>
        <w:rPr>
          <w:spacing w:val="40"/>
        </w:rPr>
        <w:t xml:space="preserve"> </w:t>
      </w:r>
      <w:r>
        <w:t>je</w:t>
      </w:r>
      <w:r>
        <w:rPr>
          <w:spacing w:val="40"/>
        </w:rPr>
        <w:t xml:space="preserve"> </w:t>
      </w:r>
      <w:r>
        <w:t>podkladom</w:t>
      </w:r>
      <w:r>
        <w:rPr>
          <w:spacing w:val="40"/>
        </w:rPr>
        <w:t xml:space="preserve"> </w:t>
      </w:r>
      <w:r>
        <w:t>pre</w:t>
      </w:r>
      <w:r>
        <w:rPr>
          <w:spacing w:val="40"/>
        </w:rPr>
        <w:t xml:space="preserve"> </w:t>
      </w:r>
      <w:r>
        <w:t>vydanie</w:t>
      </w:r>
      <w:r>
        <w:rPr>
          <w:spacing w:val="40"/>
        </w:rPr>
        <w:t xml:space="preserve"> </w:t>
      </w:r>
      <w:r>
        <w:t>rozhodnutia</w:t>
      </w:r>
      <w:r>
        <w:rPr>
          <w:spacing w:val="40"/>
        </w:rPr>
        <w:t xml:space="preserve"> </w:t>
      </w:r>
      <w:r>
        <w:t>o</w:t>
      </w:r>
      <w:r>
        <w:rPr>
          <w:spacing w:val="-3"/>
        </w:rPr>
        <w:t xml:space="preserve"> </w:t>
      </w:r>
      <w:r>
        <w:t>odkázanosti na sociálnu službu. Rozhodnutie o</w:t>
      </w:r>
      <w:r>
        <w:rPr>
          <w:spacing w:val="-12"/>
        </w:rPr>
        <w:t xml:space="preserve"> </w:t>
      </w:r>
      <w:r>
        <w:t>odkázanosti vydáva Odbor sociálnych veci</w:t>
      </w:r>
      <w:r>
        <w:rPr>
          <w:spacing w:val="80"/>
        </w:rPr>
        <w:t xml:space="preserve"> </w:t>
      </w:r>
      <w:r>
        <w:t>a rodiny Prešovského samosprávneho kraja v Prešove.</w:t>
      </w:r>
    </w:p>
    <w:p w14:paraId="092C0580" w14:textId="77777777" w:rsidR="007E7E83" w:rsidRDefault="007E7E83">
      <w:pPr>
        <w:pStyle w:val="Zkladntext"/>
        <w:spacing w:before="8"/>
        <w:rPr>
          <w:sz w:val="20"/>
        </w:rPr>
      </w:pPr>
    </w:p>
    <w:p w14:paraId="78DBB020" w14:textId="77777777" w:rsidR="007E7E83" w:rsidRDefault="007E7E83">
      <w:pPr>
        <w:pStyle w:val="Zkladntext"/>
        <w:spacing w:before="8"/>
        <w:rPr>
          <w:sz w:val="20"/>
        </w:rPr>
      </w:pPr>
    </w:p>
    <w:p w14:paraId="1F00B769" w14:textId="77777777" w:rsidR="007E7E83" w:rsidRDefault="005B2D22">
      <w:pPr>
        <w:pStyle w:val="Nadpis1"/>
        <w:spacing w:before="0"/>
        <w:ind w:right="1011"/>
      </w:pPr>
      <w:r>
        <w:t>Článok</w:t>
      </w:r>
      <w:r>
        <w:rPr>
          <w:b w:val="0"/>
          <w:spacing w:val="-8"/>
        </w:rPr>
        <w:t xml:space="preserve"> </w:t>
      </w:r>
      <w:r>
        <w:rPr>
          <w:spacing w:val="-5"/>
        </w:rPr>
        <w:t>III</w:t>
      </w:r>
    </w:p>
    <w:p w14:paraId="7988ED51" w14:textId="77777777" w:rsidR="007E7E83" w:rsidRDefault="005B2D22">
      <w:pPr>
        <w:spacing w:before="62"/>
        <w:ind w:left="1000" w:right="953"/>
        <w:jc w:val="center"/>
        <w:rPr>
          <w:b/>
          <w:sz w:val="28"/>
        </w:rPr>
      </w:pPr>
      <w:r>
        <w:rPr>
          <w:b/>
          <w:sz w:val="28"/>
        </w:rPr>
        <w:t>Začiatok</w:t>
      </w:r>
      <w:r>
        <w:rPr>
          <w:spacing w:val="-9"/>
          <w:sz w:val="28"/>
        </w:rPr>
        <w:t xml:space="preserve"> </w:t>
      </w:r>
      <w:r>
        <w:rPr>
          <w:b/>
          <w:sz w:val="28"/>
        </w:rPr>
        <w:t>poskytovania</w:t>
      </w:r>
      <w:r>
        <w:rPr>
          <w:spacing w:val="-7"/>
          <w:sz w:val="28"/>
        </w:rPr>
        <w:t xml:space="preserve"> </w:t>
      </w:r>
      <w:r>
        <w:rPr>
          <w:b/>
          <w:sz w:val="28"/>
        </w:rPr>
        <w:t>sociálnej</w:t>
      </w:r>
      <w:r>
        <w:rPr>
          <w:spacing w:val="-8"/>
          <w:sz w:val="28"/>
        </w:rPr>
        <w:t xml:space="preserve"> </w:t>
      </w:r>
      <w:r>
        <w:rPr>
          <w:b/>
          <w:sz w:val="28"/>
        </w:rPr>
        <w:t>služby</w:t>
      </w:r>
      <w:r>
        <w:rPr>
          <w:spacing w:val="-4"/>
          <w:sz w:val="28"/>
        </w:rPr>
        <w:t xml:space="preserve"> </w:t>
      </w:r>
      <w:r>
        <w:rPr>
          <w:b/>
          <w:sz w:val="28"/>
        </w:rPr>
        <w:t>v</w:t>
      </w:r>
      <w:r>
        <w:rPr>
          <w:spacing w:val="-6"/>
          <w:sz w:val="28"/>
        </w:rPr>
        <w:t xml:space="preserve"> </w:t>
      </w:r>
      <w:r>
        <w:rPr>
          <w:b/>
          <w:spacing w:val="-5"/>
          <w:sz w:val="28"/>
        </w:rPr>
        <w:t>DVP</w:t>
      </w:r>
    </w:p>
    <w:p w14:paraId="150522C8" w14:textId="77777777" w:rsidR="007E7E83" w:rsidRDefault="007E7E83">
      <w:pPr>
        <w:pStyle w:val="Zkladntext"/>
        <w:spacing w:before="8"/>
        <w:rPr>
          <w:b/>
          <w:sz w:val="23"/>
        </w:rPr>
      </w:pPr>
    </w:p>
    <w:p w14:paraId="01140AEE" w14:textId="77777777" w:rsidR="007E7E83" w:rsidRDefault="005B2D22">
      <w:pPr>
        <w:pStyle w:val="Zkladntext"/>
        <w:ind w:left="580" w:firstLine="705"/>
        <w:jc w:val="both"/>
      </w:pPr>
      <w:proofErr w:type="spellStart"/>
      <w:r>
        <w:t>DvP</w:t>
      </w:r>
      <w:proofErr w:type="spellEnd"/>
      <w:r>
        <w:rPr>
          <w:spacing w:val="41"/>
        </w:rPr>
        <w:t xml:space="preserve"> </w:t>
      </w:r>
      <w:r>
        <w:t>poskytuje</w:t>
      </w:r>
      <w:r>
        <w:rPr>
          <w:spacing w:val="41"/>
        </w:rPr>
        <w:t xml:space="preserve">  </w:t>
      </w:r>
      <w:r>
        <w:t>sociálnu</w:t>
      </w:r>
      <w:r>
        <w:rPr>
          <w:spacing w:val="41"/>
        </w:rPr>
        <w:t xml:space="preserve">  </w:t>
      </w:r>
      <w:r>
        <w:t>službu</w:t>
      </w:r>
      <w:r>
        <w:rPr>
          <w:spacing w:val="41"/>
        </w:rPr>
        <w:t xml:space="preserve">  </w:t>
      </w:r>
      <w:r>
        <w:t>fyzickej</w:t>
      </w:r>
      <w:r>
        <w:rPr>
          <w:spacing w:val="41"/>
        </w:rPr>
        <w:t xml:space="preserve">  </w:t>
      </w:r>
      <w:r>
        <w:t>osobe</w:t>
      </w:r>
      <w:r>
        <w:rPr>
          <w:spacing w:val="41"/>
        </w:rPr>
        <w:t xml:space="preserve">  </w:t>
      </w:r>
      <w:r>
        <w:t>na</w:t>
      </w:r>
      <w:r>
        <w:rPr>
          <w:spacing w:val="41"/>
        </w:rPr>
        <w:t xml:space="preserve">  </w:t>
      </w:r>
      <w:r>
        <w:t>základe</w:t>
      </w:r>
      <w:r>
        <w:rPr>
          <w:spacing w:val="41"/>
        </w:rPr>
        <w:t xml:space="preserve">  </w:t>
      </w:r>
      <w:r>
        <w:rPr>
          <w:spacing w:val="-2"/>
        </w:rPr>
        <w:t>žiadosti</w:t>
      </w:r>
    </w:p>
    <w:p w14:paraId="78F40FBE" w14:textId="77777777" w:rsidR="007E7E83" w:rsidRDefault="005B2D22">
      <w:pPr>
        <w:pStyle w:val="Zkladntext"/>
        <w:spacing w:before="3" w:line="275" w:lineRule="exact"/>
        <w:ind w:left="580"/>
        <w:jc w:val="both"/>
      </w:pPr>
      <w:r>
        <w:t>o zabezpečenie</w:t>
      </w:r>
      <w:r>
        <w:rPr>
          <w:spacing w:val="50"/>
        </w:rPr>
        <w:t xml:space="preserve">  </w:t>
      </w:r>
      <w:r>
        <w:t>poskytovania</w:t>
      </w:r>
      <w:r>
        <w:rPr>
          <w:spacing w:val="53"/>
        </w:rPr>
        <w:t xml:space="preserve">  </w:t>
      </w:r>
      <w:r>
        <w:t>sociálnej</w:t>
      </w:r>
      <w:r>
        <w:rPr>
          <w:spacing w:val="51"/>
        </w:rPr>
        <w:t xml:space="preserve">  </w:t>
      </w:r>
      <w:r>
        <w:t>služby</w:t>
      </w:r>
      <w:r>
        <w:rPr>
          <w:spacing w:val="53"/>
        </w:rPr>
        <w:t xml:space="preserve">  </w:t>
      </w:r>
      <w:r>
        <w:t>z</w:t>
      </w:r>
      <w:r>
        <w:rPr>
          <w:spacing w:val="1"/>
        </w:rPr>
        <w:t xml:space="preserve"> </w:t>
      </w:r>
      <w:r>
        <w:t>PSK</w:t>
      </w:r>
      <w:r>
        <w:rPr>
          <w:spacing w:val="50"/>
        </w:rPr>
        <w:t xml:space="preserve">  </w:t>
      </w:r>
      <w:r>
        <w:t>a</w:t>
      </w:r>
      <w:r>
        <w:rPr>
          <w:spacing w:val="50"/>
        </w:rPr>
        <w:t xml:space="preserve">  </w:t>
      </w:r>
      <w:r>
        <w:t>právoplatného</w:t>
      </w:r>
      <w:r>
        <w:rPr>
          <w:spacing w:val="51"/>
        </w:rPr>
        <w:t xml:space="preserve">  </w:t>
      </w:r>
      <w:r>
        <w:rPr>
          <w:spacing w:val="-2"/>
        </w:rPr>
        <w:t>rozhodnutia</w:t>
      </w:r>
    </w:p>
    <w:p w14:paraId="460CF093" w14:textId="77777777" w:rsidR="007E7E83" w:rsidRDefault="005B2D22">
      <w:pPr>
        <w:pStyle w:val="Zkladntext"/>
        <w:spacing w:line="275" w:lineRule="exact"/>
        <w:ind w:left="580"/>
        <w:jc w:val="both"/>
      </w:pPr>
      <w:r>
        <w:t>o</w:t>
      </w:r>
      <w:r>
        <w:rPr>
          <w:spacing w:val="-1"/>
        </w:rPr>
        <w:t xml:space="preserve"> </w:t>
      </w:r>
      <w:r>
        <w:t>odkázanosti</w:t>
      </w:r>
      <w:r>
        <w:rPr>
          <w:spacing w:val="-1"/>
        </w:rPr>
        <w:t xml:space="preserve"> </w:t>
      </w:r>
      <w:r>
        <w:t>na</w:t>
      </w:r>
      <w:r>
        <w:rPr>
          <w:spacing w:val="-2"/>
        </w:rPr>
        <w:t xml:space="preserve"> </w:t>
      </w:r>
      <w:r>
        <w:t xml:space="preserve">sociálnu </w:t>
      </w:r>
      <w:r>
        <w:rPr>
          <w:spacing w:val="-2"/>
        </w:rPr>
        <w:t>službu.</w:t>
      </w:r>
    </w:p>
    <w:p w14:paraId="797602DA" w14:textId="77777777" w:rsidR="007E7E83" w:rsidRDefault="005B2D22">
      <w:pPr>
        <w:pStyle w:val="Zkladntext"/>
        <w:spacing w:before="2"/>
        <w:ind w:left="580" w:right="589" w:firstLine="705"/>
        <w:jc w:val="both"/>
      </w:pPr>
      <w:proofErr w:type="spellStart"/>
      <w:r>
        <w:t>DvP</w:t>
      </w:r>
      <w:proofErr w:type="spellEnd"/>
      <w:r>
        <w:t xml:space="preserve"> písomne oznámi občanovi, prípadne zákonnému zástupcovi (opatrovníkovi), deň začiatku</w:t>
      </w:r>
      <w:r>
        <w:rPr>
          <w:spacing w:val="80"/>
        </w:rPr>
        <w:t xml:space="preserve"> </w:t>
      </w:r>
      <w:r>
        <w:t>poskytovania</w:t>
      </w:r>
      <w:r>
        <w:rPr>
          <w:spacing w:val="80"/>
        </w:rPr>
        <w:t xml:space="preserve"> </w:t>
      </w:r>
      <w:r>
        <w:t>sociálnej</w:t>
      </w:r>
      <w:r>
        <w:rPr>
          <w:spacing w:val="80"/>
        </w:rPr>
        <w:t xml:space="preserve"> </w:t>
      </w:r>
      <w:r>
        <w:t>služby</w:t>
      </w:r>
      <w:r>
        <w:rPr>
          <w:spacing w:val="80"/>
        </w:rPr>
        <w:t xml:space="preserve"> </w:t>
      </w:r>
      <w:r>
        <w:t>najmenej</w:t>
      </w:r>
      <w:r>
        <w:rPr>
          <w:spacing w:val="80"/>
        </w:rPr>
        <w:t xml:space="preserve"> </w:t>
      </w:r>
      <w:r>
        <w:t>týždeň</w:t>
      </w:r>
      <w:r>
        <w:rPr>
          <w:spacing w:val="80"/>
        </w:rPr>
        <w:t xml:space="preserve"> </w:t>
      </w:r>
      <w:r>
        <w:t>vopred</w:t>
      </w:r>
      <w:r>
        <w:rPr>
          <w:spacing w:val="80"/>
        </w:rPr>
        <w:t xml:space="preserve"> </w:t>
      </w:r>
      <w:r>
        <w:t>a</w:t>
      </w:r>
      <w:r>
        <w:rPr>
          <w:spacing w:val="80"/>
        </w:rPr>
        <w:t xml:space="preserve"> </w:t>
      </w:r>
      <w:r>
        <w:t>súčasne</w:t>
      </w:r>
      <w:r>
        <w:rPr>
          <w:spacing w:val="80"/>
        </w:rPr>
        <w:t xml:space="preserve"> </w:t>
      </w:r>
      <w:r>
        <w:t>ho</w:t>
      </w:r>
      <w:r>
        <w:rPr>
          <w:spacing w:val="80"/>
        </w:rPr>
        <w:t xml:space="preserve"> </w:t>
      </w:r>
      <w:r>
        <w:t>vyzve</w:t>
      </w:r>
      <w:r>
        <w:rPr>
          <w:spacing w:val="80"/>
          <w:w w:val="150"/>
        </w:rPr>
        <w:t xml:space="preserve"> </w:t>
      </w:r>
      <w:r>
        <w:t>k</w:t>
      </w:r>
      <w:r>
        <w:rPr>
          <w:spacing w:val="-2"/>
        </w:rPr>
        <w:t xml:space="preserve"> </w:t>
      </w:r>
      <w:r>
        <w:t>predloženiu všetkých</w:t>
      </w:r>
      <w:r>
        <w:rPr>
          <w:spacing w:val="40"/>
        </w:rPr>
        <w:t xml:space="preserve"> </w:t>
      </w:r>
      <w:r>
        <w:t>dokladov potrebných k</w:t>
      </w:r>
      <w:r>
        <w:rPr>
          <w:spacing w:val="-2"/>
        </w:rPr>
        <w:t xml:space="preserve"> </w:t>
      </w:r>
      <w:r>
        <w:t>uzatvoreniu zmluvy o</w:t>
      </w:r>
      <w:r>
        <w:rPr>
          <w:spacing w:val="-2"/>
        </w:rPr>
        <w:t xml:space="preserve"> </w:t>
      </w:r>
      <w:r>
        <w:t>poskytovaní sociálnej služby v zmysle § 74 zákona o sociálnych službách.</w:t>
      </w:r>
    </w:p>
    <w:p w14:paraId="3F586207" w14:textId="77777777" w:rsidR="007E7E83" w:rsidRDefault="007E7E83">
      <w:pPr>
        <w:pStyle w:val="Zkladntext"/>
        <w:spacing w:before="3"/>
        <w:rPr>
          <w:sz w:val="21"/>
        </w:rPr>
      </w:pPr>
    </w:p>
    <w:p w14:paraId="3CB571B2" w14:textId="77777777" w:rsidR="007E7E83" w:rsidRDefault="007E7E83">
      <w:pPr>
        <w:pStyle w:val="Zkladntext"/>
        <w:spacing w:before="3"/>
        <w:rPr>
          <w:sz w:val="21"/>
        </w:rPr>
      </w:pPr>
    </w:p>
    <w:p w14:paraId="17D79AA0" w14:textId="77777777" w:rsidR="007E7E83" w:rsidRDefault="005B2D22">
      <w:pPr>
        <w:pStyle w:val="Nadpis2"/>
        <w:ind w:left="3992"/>
        <w:jc w:val="both"/>
      </w:pPr>
      <w:r>
        <w:t>Sociálna</w:t>
      </w:r>
      <w:r>
        <w:rPr>
          <w:b w:val="0"/>
          <w:spacing w:val="-1"/>
        </w:rPr>
        <w:t xml:space="preserve"> </w:t>
      </w:r>
      <w:r>
        <w:rPr>
          <w:spacing w:val="-2"/>
        </w:rPr>
        <w:t>pracovníčka</w:t>
      </w:r>
    </w:p>
    <w:p w14:paraId="5D9386A0" w14:textId="77777777" w:rsidR="00F76359" w:rsidRDefault="005B2D22">
      <w:pPr>
        <w:pStyle w:val="Zkladntext"/>
        <w:spacing w:before="56"/>
        <w:ind w:left="579" w:right="589" w:firstLine="705"/>
        <w:jc w:val="both"/>
      </w:pPr>
      <w:r>
        <w:t>Pred začiatkom poskytovania sociálnej služby oboznámi sociálna pracovníčka uchádzača buď telefonicky alebo písomne, že sociálna služba sa poskytuje na základe</w:t>
      </w:r>
      <w:r>
        <w:rPr>
          <w:spacing w:val="40"/>
        </w:rPr>
        <w:t xml:space="preserve"> </w:t>
      </w:r>
      <w:r>
        <w:t>zmluvy, v</w:t>
      </w:r>
      <w:r>
        <w:rPr>
          <w:spacing w:val="-6"/>
        </w:rPr>
        <w:t xml:space="preserve"> </w:t>
      </w:r>
      <w:r>
        <w:t>ktorej sú aj ustanovenia týkajúce sa úhrady za sociálnu službu.</w:t>
      </w:r>
      <w:r>
        <w:rPr>
          <w:spacing w:val="40"/>
        </w:rPr>
        <w:t xml:space="preserve"> </w:t>
      </w:r>
      <w:r>
        <w:t xml:space="preserve">Vzor zmluvy si môže uchádzač pozrieť na stránke </w:t>
      </w:r>
      <w:hyperlink r:id="rId11">
        <w:r>
          <w:t>www.domovsedlica.sk.</w:t>
        </w:r>
      </w:hyperlink>
      <w:r>
        <w:t xml:space="preserve"> </w:t>
      </w:r>
    </w:p>
    <w:p w14:paraId="4553A140" w14:textId="7FA095F7" w:rsidR="007E7E83" w:rsidRDefault="005B2D22">
      <w:pPr>
        <w:pStyle w:val="Zkladntext"/>
        <w:spacing w:before="56"/>
        <w:ind w:left="579" w:right="589" w:firstLine="705"/>
        <w:jc w:val="both"/>
      </w:pPr>
      <w:r>
        <w:t>Uchádzač má možnosť dohodnúť si termín návštevy ešte pred začiatkom poskytovania sociálnej služby a</w:t>
      </w:r>
      <w:r>
        <w:rPr>
          <w:spacing w:val="-2"/>
        </w:rPr>
        <w:t xml:space="preserve"> </w:t>
      </w:r>
      <w:r>
        <w:t xml:space="preserve">všetky informácie mu budú poskytnuté osobne od zodpovedných zamestnancov </w:t>
      </w:r>
      <w:proofErr w:type="spellStart"/>
      <w:r>
        <w:t>DvP</w:t>
      </w:r>
      <w:proofErr w:type="spellEnd"/>
      <w:r>
        <w:t xml:space="preserve">, najmä od sociálnej </w:t>
      </w:r>
      <w:r>
        <w:rPr>
          <w:spacing w:val="-2"/>
        </w:rPr>
        <w:t>pracovníčky.</w:t>
      </w:r>
    </w:p>
    <w:p w14:paraId="345DE5C6" w14:textId="77777777" w:rsidR="007E7E83" w:rsidRDefault="005B2D22">
      <w:pPr>
        <w:pStyle w:val="Zkladntext"/>
        <w:ind w:left="579" w:right="589" w:firstLine="705"/>
        <w:jc w:val="both"/>
      </w:pPr>
      <w:r>
        <w:t xml:space="preserve">Po príchode prijímateľa do </w:t>
      </w:r>
      <w:proofErr w:type="spellStart"/>
      <w:r>
        <w:t>DvP</w:t>
      </w:r>
      <w:proofErr w:type="spellEnd"/>
      <w:r>
        <w:t xml:space="preserve"> sociálna pracovníčka uskutoční s</w:t>
      </w:r>
      <w:r>
        <w:rPr>
          <w:spacing w:val="-2"/>
        </w:rPr>
        <w:t xml:space="preserve"> </w:t>
      </w:r>
      <w:r>
        <w:t>prijímateľom, zákonným zástupcom prijímateľa, prípadne ďalšími prítomnými osobami</w:t>
      </w:r>
      <w:r>
        <w:rPr>
          <w:spacing w:val="40"/>
        </w:rPr>
        <w:t xml:space="preserve"> </w:t>
      </w:r>
      <w:r>
        <w:t>rozhovor, ktorého cieľom je získať o</w:t>
      </w:r>
      <w:r>
        <w:rPr>
          <w:spacing w:val="-6"/>
        </w:rPr>
        <w:t xml:space="preserve"> </w:t>
      </w:r>
      <w:r>
        <w:t xml:space="preserve">prijímateľovi dostatok informácii dôležitých pre kvalitné poskytovanie </w:t>
      </w:r>
      <w:r>
        <w:lastRenderedPageBreak/>
        <w:t>sociálnej služby.</w:t>
      </w:r>
    </w:p>
    <w:p w14:paraId="1144A863" w14:textId="77777777" w:rsidR="007E7E83" w:rsidRDefault="005B2D22">
      <w:pPr>
        <w:pStyle w:val="Zkladntext"/>
        <w:ind w:left="579" w:right="588" w:firstLine="705"/>
        <w:jc w:val="both"/>
      </w:pPr>
      <w:r>
        <w:t>V</w:t>
      </w:r>
      <w:r>
        <w:rPr>
          <w:spacing w:val="-2"/>
        </w:rPr>
        <w:t xml:space="preserve"> </w:t>
      </w:r>
      <w:r>
        <w:t>priebehu rozhovoru si sociálna pracovníčka overí,</w:t>
      </w:r>
      <w:r>
        <w:rPr>
          <w:spacing w:val="40"/>
        </w:rPr>
        <w:t xml:space="preserve"> </w:t>
      </w:r>
      <w:r>
        <w:t>v</w:t>
      </w:r>
      <w:r>
        <w:rPr>
          <w:spacing w:val="-1"/>
        </w:rPr>
        <w:t xml:space="preserve"> </w:t>
      </w:r>
      <w:r>
        <w:t>akých oblastiach potrebuje prijímateľ pomoc a</w:t>
      </w:r>
      <w:r>
        <w:rPr>
          <w:spacing w:val="-2"/>
        </w:rPr>
        <w:t xml:space="preserve"> </w:t>
      </w:r>
      <w:r>
        <w:t>podporu, oboznámi ho s</w:t>
      </w:r>
      <w:r>
        <w:rPr>
          <w:spacing w:val="-3"/>
        </w:rPr>
        <w:t xml:space="preserve"> </w:t>
      </w:r>
      <w:r>
        <w:t>individuálnym plánovaním sociálnej služby podľa</w:t>
      </w:r>
      <w:r>
        <w:rPr>
          <w:spacing w:val="40"/>
        </w:rPr>
        <w:t xml:space="preserve"> </w:t>
      </w:r>
      <w:r>
        <w:t>potrieb, schopností a cieľov prijímateľa.</w:t>
      </w:r>
    </w:p>
    <w:p w14:paraId="4EA62FDF" w14:textId="77777777" w:rsidR="00F76359" w:rsidRDefault="005B2D22">
      <w:pPr>
        <w:pStyle w:val="Zkladntext"/>
        <w:ind w:left="579" w:right="589" w:firstLine="705"/>
        <w:jc w:val="both"/>
      </w:pPr>
      <w:r>
        <w:t>Ďalej informuje sociálna pracovníčka prijímateľa o druhu sociálnej služby, ktorú zariadenie</w:t>
      </w:r>
      <w:r>
        <w:rPr>
          <w:spacing w:val="77"/>
        </w:rPr>
        <w:t xml:space="preserve"> </w:t>
      </w:r>
      <w:r>
        <w:t>poskytuje,</w:t>
      </w:r>
      <w:r>
        <w:rPr>
          <w:spacing w:val="80"/>
        </w:rPr>
        <w:t xml:space="preserve"> </w:t>
      </w:r>
      <w:r>
        <w:t>oboznámi</w:t>
      </w:r>
      <w:r>
        <w:rPr>
          <w:spacing w:val="79"/>
        </w:rPr>
        <w:t xml:space="preserve"> </w:t>
      </w:r>
      <w:r>
        <w:t>ho</w:t>
      </w:r>
      <w:r>
        <w:rPr>
          <w:spacing w:val="79"/>
        </w:rPr>
        <w:t xml:space="preserve"> </w:t>
      </w:r>
      <w:r>
        <w:t>s</w:t>
      </w:r>
      <w:r>
        <w:rPr>
          <w:spacing w:val="76"/>
        </w:rPr>
        <w:t xml:space="preserve"> </w:t>
      </w:r>
      <w:r>
        <w:t>obsahom</w:t>
      </w:r>
      <w:r>
        <w:rPr>
          <w:spacing w:val="79"/>
        </w:rPr>
        <w:t xml:space="preserve"> </w:t>
      </w:r>
      <w:r>
        <w:t>zmluvy</w:t>
      </w:r>
      <w:r>
        <w:rPr>
          <w:spacing w:val="79"/>
        </w:rPr>
        <w:t xml:space="preserve"> </w:t>
      </w:r>
      <w:r>
        <w:t>o poskytovaní</w:t>
      </w:r>
      <w:r>
        <w:rPr>
          <w:spacing w:val="79"/>
        </w:rPr>
        <w:t xml:space="preserve"> </w:t>
      </w:r>
      <w:r>
        <w:t>sociálnej</w:t>
      </w:r>
      <w:r>
        <w:rPr>
          <w:spacing w:val="79"/>
        </w:rPr>
        <w:t xml:space="preserve"> </w:t>
      </w:r>
      <w:r>
        <w:t>služby, s</w:t>
      </w:r>
      <w:r>
        <w:rPr>
          <w:spacing w:val="-3"/>
        </w:rPr>
        <w:t xml:space="preserve"> </w:t>
      </w:r>
      <w:r>
        <w:t>povinnosťou</w:t>
      </w:r>
      <w:r>
        <w:rPr>
          <w:spacing w:val="80"/>
          <w:w w:val="150"/>
        </w:rPr>
        <w:t xml:space="preserve"> </w:t>
      </w:r>
      <w:r>
        <w:t>prijímateľa</w:t>
      </w:r>
      <w:r>
        <w:rPr>
          <w:spacing w:val="39"/>
        </w:rPr>
        <w:t xml:space="preserve"> </w:t>
      </w:r>
      <w:r>
        <w:t>sociálnej</w:t>
      </w:r>
      <w:r>
        <w:rPr>
          <w:spacing w:val="40"/>
        </w:rPr>
        <w:t xml:space="preserve"> </w:t>
      </w:r>
      <w:r>
        <w:t>služby</w:t>
      </w:r>
      <w:r>
        <w:rPr>
          <w:spacing w:val="40"/>
        </w:rPr>
        <w:t xml:space="preserve"> </w:t>
      </w:r>
      <w:r>
        <w:t>platiť</w:t>
      </w:r>
      <w:r>
        <w:rPr>
          <w:spacing w:val="38"/>
        </w:rPr>
        <w:t xml:space="preserve"> </w:t>
      </w:r>
      <w:r>
        <w:t>úhradu</w:t>
      </w:r>
      <w:r>
        <w:rPr>
          <w:spacing w:val="40"/>
        </w:rPr>
        <w:t xml:space="preserve"> </w:t>
      </w:r>
      <w:r>
        <w:t>za</w:t>
      </w:r>
      <w:r>
        <w:rPr>
          <w:spacing w:val="39"/>
        </w:rPr>
        <w:t xml:space="preserve"> </w:t>
      </w:r>
      <w:r>
        <w:t>poskytovanú</w:t>
      </w:r>
      <w:r>
        <w:rPr>
          <w:spacing w:val="40"/>
        </w:rPr>
        <w:t xml:space="preserve"> </w:t>
      </w:r>
      <w:r>
        <w:t>sociálnu</w:t>
      </w:r>
      <w:r>
        <w:rPr>
          <w:spacing w:val="40"/>
        </w:rPr>
        <w:t xml:space="preserve"> </w:t>
      </w:r>
      <w:r>
        <w:t>službu a</w:t>
      </w:r>
      <w:r>
        <w:rPr>
          <w:spacing w:val="-2"/>
        </w:rPr>
        <w:t xml:space="preserve"> </w:t>
      </w:r>
      <w:r>
        <w:t>s</w:t>
      </w:r>
      <w:r>
        <w:rPr>
          <w:spacing w:val="-3"/>
        </w:rPr>
        <w:t xml:space="preserve"> </w:t>
      </w:r>
      <w:r>
        <w:t>ďalšími právami a</w:t>
      </w:r>
      <w:r>
        <w:rPr>
          <w:spacing w:val="-2"/>
        </w:rPr>
        <w:t xml:space="preserve"> </w:t>
      </w:r>
      <w:r>
        <w:t>povinnosťami prijímateľa sociálnej služby, ako aj s</w:t>
      </w:r>
      <w:r>
        <w:rPr>
          <w:spacing w:val="-3"/>
        </w:rPr>
        <w:t xml:space="preserve"> </w:t>
      </w:r>
      <w:r>
        <w:t>povinnosťami poskytovateľa sociálnej služby.</w:t>
      </w:r>
    </w:p>
    <w:p w14:paraId="11FC8E12" w14:textId="588763B0" w:rsidR="007E7E83" w:rsidRDefault="005B2D22">
      <w:pPr>
        <w:pStyle w:val="Zkladntext"/>
        <w:ind w:left="579" w:right="589" w:firstLine="705"/>
        <w:jc w:val="both"/>
      </w:pPr>
      <w:r>
        <w:t xml:space="preserve"> Následne pristúpi k</w:t>
      </w:r>
      <w:r>
        <w:rPr>
          <w:spacing w:val="-6"/>
        </w:rPr>
        <w:t xml:space="preserve"> </w:t>
      </w:r>
      <w:r>
        <w:t>vyhotoveniu zmluvy o</w:t>
      </w:r>
      <w:r>
        <w:rPr>
          <w:spacing w:val="-1"/>
        </w:rPr>
        <w:t xml:space="preserve"> </w:t>
      </w:r>
      <w:r>
        <w:t>poskytovaní sociálnej služby, ktorá obsahuje:</w:t>
      </w:r>
    </w:p>
    <w:p w14:paraId="20E3138B" w14:textId="77777777" w:rsidR="007E7E83" w:rsidRDefault="005B2D22">
      <w:pPr>
        <w:pStyle w:val="Odsekzoznamu"/>
        <w:numPr>
          <w:ilvl w:val="0"/>
          <w:numId w:val="4"/>
        </w:numPr>
        <w:tabs>
          <w:tab w:val="left" w:pos="939"/>
          <w:tab w:val="left" w:pos="940"/>
        </w:tabs>
        <w:ind w:hanging="361"/>
        <w:rPr>
          <w:sz w:val="24"/>
        </w:rPr>
      </w:pPr>
      <w:r>
        <w:rPr>
          <w:sz w:val="24"/>
        </w:rPr>
        <w:t>označenie</w:t>
      </w:r>
      <w:r>
        <w:rPr>
          <w:spacing w:val="-2"/>
          <w:sz w:val="24"/>
        </w:rPr>
        <w:t xml:space="preserve"> </w:t>
      </w:r>
      <w:r>
        <w:rPr>
          <w:sz w:val="24"/>
        </w:rPr>
        <w:t>zmluvných</w:t>
      </w:r>
      <w:r>
        <w:rPr>
          <w:spacing w:val="-1"/>
          <w:sz w:val="24"/>
        </w:rPr>
        <w:t xml:space="preserve"> </w:t>
      </w:r>
      <w:r>
        <w:rPr>
          <w:spacing w:val="-2"/>
          <w:sz w:val="24"/>
        </w:rPr>
        <w:t>strán,</w:t>
      </w:r>
    </w:p>
    <w:p w14:paraId="42718E84" w14:textId="77777777" w:rsidR="007E7E83" w:rsidRDefault="005B2D22">
      <w:pPr>
        <w:pStyle w:val="Odsekzoznamu"/>
        <w:numPr>
          <w:ilvl w:val="0"/>
          <w:numId w:val="4"/>
        </w:numPr>
        <w:tabs>
          <w:tab w:val="left" w:pos="939"/>
          <w:tab w:val="left" w:pos="940"/>
        </w:tabs>
        <w:ind w:hanging="361"/>
        <w:rPr>
          <w:sz w:val="24"/>
        </w:rPr>
      </w:pPr>
      <w:r>
        <w:rPr>
          <w:sz w:val="24"/>
        </w:rPr>
        <w:t>druh</w:t>
      </w:r>
      <w:r>
        <w:rPr>
          <w:spacing w:val="-2"/>
          <w:sz w:val="24"/>
        </w:rPr>
        <w:t xml:space="preserve"> </w:t>
      </w:r>
      <w:r>
        <w:rPr>
          <w:sz w:val="24"/>
        </w:rPr>
        <w:t>poskytovanej</w:t>
      </w:r>
      <w:r>
        <w:rPr>
          <w:spacing w:val="-1"/>
          <w:sz w:val="24"/>
        </w:rPr>
        <w:t xml:space="preserve"> </w:t>
      </w:r>
      <w:r>
        <w:rPr>
          <w:sz w:val="24"/>
        </w:rPr>
        <w:t>sociálnej</w:t>
      </w:r>
      <w:r>
        <w:rPr>
          <w:spacing w:val="-1"/>
          <w:sz w:val="24"/>
        </w:rPr>
        <w:t xml:space="preserve"> </w:t>
      </w:r>
      <w:r>
        <w:rPr>
          <w:spacing w:val="-2"/>
          <w:sz w:val="24"/>
        </w:rPr>
        <w:t>služby,</w:t>
      </w:r>
    </w:p>
    <w:p w14:paraId="197541AF" w14:textId="77777777" w:rsidR="007E7E83" w:rsidRDefault="005B2D22">
      <w:pPr>
        <w:pStyle w:val="Odsekzoznamu"/>
        <w:numPr>
          <w:ilvl w:val="0"/>
          <w:numId w:val="4"/>
        </w:numPr>
        <w:tabs>
          <w:tab w:val="left" w:pos="939"/>
          <w:tab w:val="left" w:pos="940"/>
        </w:tabs>
        <w:spacing w:before="3"/>
        <w:ind w:hanging="361"/>
        <w:rPr>
          <w:sz w:val="24"/>
        </w:rPr>
      </w:pPr>
      <w:r>
        <w:rPr>
          <w:sz w:val="24"/>
        </w:rPr>
        <w:t>vecný</w:t>
      </w:r>
      <w:r>
        <w:rPr>
          <w:spacing w:val="-4"/>
          <w:sz w:val="24"/>
        </w:rPr>
        <w:t xml:space="preserve"> </w:t>
      </w:r>
      <w:r>
        <w:rPr>
          <w:sz w:val="24"/>
        </w:rPr>
        <w:t>rozsah</w:t>
      </w:r>
      <w:r>
        <w:rPr>
          <w:spacing w:val="-1"/>
          <w:sz w:val="24"/>
        </w:rPr>
        <w:t xml:space="preserve"> </w:t>
      </w:r>
      <w:r>
        <w:rPr>
          <w:sz w:val="24"/>
        </w:rPr>
        <w:t>sociálnej</w:t>
      </w:r>
      <w:r>
        <w:rPr>
          <w:spacing w:val="-1"/>
          <w:sz w:val="24"/>
        </w:rPr>
        <w:t xml:space="preserve"> </w:t>
      </w:r>
      <w:r>
        <w:rPr>
          <w:sz w:val="24"/>
        </w:rPr>
        <w:t>služby</w:t>
      </w:r>
      <w:r>
        <w:rPr>
          <w:spacing w:val="-1"/>
          <w:sz w:val="24"/>
        </w:rPr>
        <w:t xml:space="preserve"> </w:t>
      </w:r>
      <w:r>
        <w:rPr>
          <w:sz w:val="24"/>
        </w:rPr>
        <w:t>a</w:t>
      </w:r>
      <w:r>
        <w:rPr>
          <w:spacing w:val="-3"/>
          <w:sz w:val="24"/>
        </w:rPr>
        <w:t xml:space="preserve"> </w:t>
      </w:r>
      <w:r>
        <w:rPr>
          <w:sz w:val="24"/>
        </w:rPr>
        <w:t>formu</w:t>
      </w:r>
      <w:r>
        <w:rPr>
          <w:spacing w:val="-6"/>
          <w:sz w:val="24"/>
        </w:rPr>
        <w:t xml:space="preserve"> </w:t>
      </w:r>
      <w:r>
        <w:rPr>
          <w:sz w:val="24"/>
        </w:rPr>
        <w:t>poskytovania</w:t>
      </w:r>
      <w:r>
        <w:rPr>
          <w:spacing w:val="-2"/>
          <w:sz w:val="24"/>
        </w:rPr>
        <w:t xml:space="preserve"> </w:t>
      </w:r>
      <w:r>
        <w:rPr>
          <w:sz w:val="24"/>
        </w:rPr>
        <w:t xml:space="preserve">sociálnej </w:t>
      </w:r>
      <w:r>
        <w:rPr>
          <w:spacing w:val="-2"/>
          <w:sz w:val="24"/>
        </w:rPr>
        <w:t>služby,</w:t>
      </w:r>
    </w:p>
    <w:p w14:paraId="4265A759" w14:textId="77777777" w:rsidR="007E7E83" w:rsidRDefault="005B2D22">
      <w:pPr>
        <w:pStyle w:val="Odsekzoznamu"/>
        <w:numPr>
          <w:ilvl w:val="0"/>
          <w:numId w:val="4"/>
        </w:numPr>
        <w:tabs>
          <w:tab w:val="left" w:pos="939"/>
          <w:tab w:val="left" w:pos="940"/>
        </w:tabs>
        <w:spacing w:before="2"/>
        <w:ind w:hanging="361"/>
        <w:rPr>
          <w:sz w:val="24"/>
        </w:rPr>
      </w:pPr>
      <w:r>
        <w:rPr>
          <w:sz w:val="24"/>
        </w:rPr>
        <w:t>deň</w:t>
      </w:r>
      <w:r>
        <w:rPr>
          <w:spacing w:val="-3"/>
          <w:sz w:val="24"/>
        </w:rPr>
        <w:t xml:space="preserve"> </w:t>
      </w:r>
      <w:r>
        <w:rPr>
          <w:sz w:val="24"/>
        </w:rPr>
        <w:t>začatia</w:t>
      </w:r>
      <w:r>
        <w:rPr>
          <w:spacing w:val="-2"/>
          <w:sz w:val="24"/>
        </w:rPr>
        <w:t xml:space="preserve"> </w:t>
      </w:r>
      <w:r>
        <w:rPr>
          <w:sz w:val="24"/>
        </w:rPr>
        <w:t>poskytovania</w:t>
      </w:r>
      <w:r>
        <w:rPr>
          <w:spacing w:val="-3"/>
          <w:sz w:val="24"/>
        </w:rPr>
        <w:t xml:space="preserve"> </w:t>
      </w:r>
      <w:r>
        <w:rPr>
          <w:sz w:val="24"/>
        </w:rPr>
        <w:t>sociálnej</w:t>
      </w:r>
      <w:r>
        <w:rPr>
          <w:spacing w:val="-1"/>
          <w:sz w:val="24"/>
        </w:rPr>
        <w:t xml:space="preserve"> </w:t>
      </w:r>
      <w:r>
        <w:rPr>
          <w:spacing w:val="-2"/>
          <w:sz w:val="24"/>
        </w:rPr>
        <w:t>služby,</w:t>
      </w:r>
    </w:p>
    <w:p w14:paraId="50D1D3D4" w14:textId="77777777" w:rsidR="007E7E83" w:rsidRDefault="005B2D22">
      <w:pPr>
        <w:pStyle w:val="Odsekzoznamu"/>
        <w:numPr>
          <w:ilvl w:val="0"/>
          <w:numId w:val="4"/>
        </w:numPr>
        <w:tabs>
          <w:tab w:val="left" w:pos="939"/>
          <w:tab w:val="left" w:pos="940"/>
        </w:tabs>
        <w:ind w:hanging="361"/>
        <w:rPr>
          <w:sz w:val="24"/>
        </w:rPr>
      </w:pPr>
      <w:r>
        <w:rPr>
          <w:sz w:val="24"/>
        </w:rPr>
        <w:t>čas</w:t>
      </w:r>
      <w:r>
        <w:rPr>
          <w:spacing w:val="-5"/>
          <w:sz w:val="24"/>
        </w:rPr>
        <w:t xml:space="preserve"> </w:t>
      </w:r>
      <w:r>
        <w:rPr>
          <w:sz w:val="24"/>
        </w:rPr>
        <w:t>poskytovania</w:t>
      </w:r>
      <w:r>
        <w:rPr>
          <w:spacing w:val="-3"/>
          <w:sz w:val="24"/>
        </w:rPr>
        <w:t xml:space="preserve"> </w:t>
      </w:r>
      <w:r>
        <w:rPr>
          <w:sz w:val="24"/>
        </w:rPr>
        <w:t>sociálnej</w:t>
      </w:r>
      <w:r>
        <w:rPr>
          <w:spacing w:val="-1"/>
          <w:sz w:val="24"/>
        </w:rPr>
        <w:t xml:space="preserve"> </w:t>
      </w:r>
      <w:r>
        <w:rPr>
          <w:spacing w:val="-2"/>
          <w:sz w:val="24"/>
        </w:rPr>
        <w:t>služby,</w:t>
      </w:r>
    </w:p>
    <w:p w14:paraId="1CB84555" w14:textId="77777777" w:rsidR="007E7E83" w:rsidRDefault="005B2D22">
      <w:pPr>
        <w:pStyle w:val="Odsekzoznamu"/>
        <w:numPr>
          <w:ilvl w:val="0"/>
          <w:numId w:val="4"/>
        </w:numPr>
        <w:tabs>
          <w:tab w:val="left" w:pos="939"/>
          <w:tab w:val="left" w:pos="940"/>
        </w:tabs>
        <w:spacing w:before="2" w:line="240" w:lineRule="auto"/>
        <w:ind w:hanging="361"/>
        <w:rPr>
          <w:sz w:val="16"/>
        </w:rPr>
      </w:pPr>
      <w:r>
        <w:rPr>
          <w:sz w:val="24"/>
        </w:rPr>
        <w:t>miesto</w:t>
      </w:r>
      <w:r>
        <w:rPr>
          <w:spacing w:val="-3"/>
          <w:sz w:val="24"/>
        </w:rPr>
        <w:t xml:space="preserve"> </w:t>
      </w:r>
      <w:r>
        <w:rPr>
          <w:sz w:val="24"/>
        </w:rPr>
        <w:t>poskytovania</w:t>
      </w:r>
      <w:r>
        <w:rPr>
          <w:spacing w:val="-4"/>
          <w:sz w:val="24"/>
        </w:rPr>
        <w:t xml:space="preserve"> </w:t>
      </w:r>
      <w:r>
        <w:rPr>
          <w:sz w:val="24"/>
        </w:rPr>
        <w:t>sociálnej</w:t>
      </w:r>
      <w:r>
        <w:rPr>
          <w:spacing w:val="-2"/>
          <w:sz w:val="24"/>
        </w:rPr>
        <w:t xml:space="preserve"> služby,</w:t>
      </w:r>
    </w:p>
    <w:p w14:paraId="64489522" w14:textId="77777777" w:rsidR="007E7E83" w:rsidRDefault="005B2D22">
      <w:pPr>
        <w:pStyle w:val="Odsekzoznamu"/>
        <w:numPr>
          <w:ilvl w:val="0"/>
          <w:numId w:val="4"/>
        </w:numPr>
        <w:tabs>
          <w:tab w:val="left" w:pos="940"/>
        </w:tabs>
        <w:spacing w:before="90"/>
        <w:jc w:val="both"/>
        <w:rPr>
          <w:sz w:val="24"/>
        </w:rPr>
      </w:pPr>
      <w:r>
        <w:rPr>
          <w:sz w:val="24"/>
        </w:rPr>
        <w:t>sumu</w:t>
      </w:r>
      <w:r>
        <w:rPr>
          <w:spacing w:val="-4"/>
          <w:sz w:val="24"/>
        </w:rPr>
        <w:t xml:space="preserve"> </w:t>
      </w:r>
      <w:r>
        <w:rPr>
          <w:sz w:val="24"/>
        </w:rPr>
        <w:t>úhrady</w:t>
      </w:r>
      <w:r>
        <w:rPr>
          <w:spacing w:val="-2"/>
          <w:sz w:val="24"/>
        </w:rPr>
        <w:t xml:space="preserve"> </w:t>
      </w:r>
      <w:r>
        <w:rPr>
          <w:sz w:val="24"/>
        </w:rPr>
        <w:t>za</w:t>
      </w:r>
      <w:r>
        <w:rPr>
          <w:spacing w:val="-2"/>
          <w:sz w:val="24"/>
        </w:rPr>
        <w:t xml:space="preserve"> </w:t>
      </w:r>
      <w:r>
        <w:rPr>
          <w:sz w:val="24"/>
        </w:rPr>
        <w:t>sociálnu</w:t>
      </w:r>
      <w:r>
        <w:rPr>
          <w:spacing w:val="-2"/>
          <w:sz w:val="24"/>
        </w:rPr>
        <w:t xml:space="preserve"> </w:t>
      </w:r>
      <w:r>
        <w:rPr>
          <w:sz w:val="24"/>
        </w:rPr>
        <w:t>službu, spôsob</w:t>
      </w:r>
      <w:r>
        <w:rPr>
          <w:spacing w:val="-1"/>
          <w:sz w:val="24"/>
        </w:rPr>
        <w:t xml:space="preserve"> </w:t>
      </w:r>
      <w:r>
        <w:rPr>
          <w:sz w:val="24"/>
        </w:rPr>
        <w:t>jej</w:t>
      </w:r>
      <w:r>
        <w:rPr>
          <w:spacing w:val="-6"/>
          <w:sz w:val="24"/>
        </w:rPr>
        <w:t xml:space="preserve"> </w:t>
      </w:r>
      <w:r>
        <w:rPr>
          <w:sz w:val="24"/>
        </w:rPr>
        <w:t>určenia</w:t>
      </w:r>
      <w:r>
        <w:rPr>
          <w:spacing w:val="-2"/>
          <w:sz w:val="24"/>
        </w:rPr>
        <w:t xml:space="preserve"> </w:t>
      </w:r>
      <w:r>
        <w:rPr>
          <w:sz w:val="24"/>
        </w:rPr>
        <w:t>a</w:t>
      </w:r>
      <w:r>
        <w:rPr>
          <w:spacing w:val="-3"/>
          <w:sz w:val="24"/>
        </w:rPr>
        <w:t xml:space="preserve"> </w:t>
      </w:r>
      <w:r>
        <w:rPr>
          <w:sz w:val="24"/>
        </w:rPr>
        <w:t>spôsob</w:t>
      </w:r>
      <w:r>
        <w:rPr>
          <w:spacing w:val="-1"/>
          <w:sz w:val="24"/>
        </w:rPr>
        <w:t xml:space="preserve"> </w:t>
      </w:r>
      <w:r>
        <w:rPr>
          <w:spacing w:val="-2"/>
          <w:sz w:val="24"/>
        </w:rPr>
        <w:t>platenia,</w:t>
      </w:r>
    </w:p>
    <w:p w14:paraId="4F8E2F96" w14:textId="77777777" w:rsidR="007E7E83" w:rsidRDefault="005B2D22">
      <w:pPr>
        <w:pStyle w:val="Odsekzoznamu"/>
        <w:numPr>
          <w:ilvl w:val="0"/>
          <w:numId w:val="4"/>
        </w:numPr>
        <w:tabs>
          <w:tab w:val="left" w:pos="940"/>
        </w:tabs>
        <w:spacing w:line="240" w:lineRule="auto"/>
        <w:ind w:right="589"/>
        <w:jc w:val="both"/>
        <w:rPr>
          <w:sz w:val="24"/>
        </w:rPr>
      </w:pPr>
      <w:r>
        <w:rPr>
          <w:sz w:val="24"/>
        </w:rPr>
        <w:t>sumu úhrady za sociálnu službu po uplatnení § 73 ods. 1 až 7 zákona o sociálnych službách, spôsob jej určenia, podmienky jej vrátenia, podmienky jej zúčtovania a</w:t>
      </w:r>
      <w:r>
        <w:rPr>
          <w:spacing w:val="-2"/>
          <w:sz w:val="24"/>
        </w:rPr>
        <w:t xml:space="preserve"> </w:t>
      </w:r>
      <w:r>
        <w:rPr>
          <w:sz w:val="24"/>
        </w:rPr>
        <w:t>lehotu na jej zúčtovanie,</w:t>
      </w:r>
    </w:p>
    <w:p w14:paraId="1CC47F76" w14:textId="77777777" w:rsidR="007E7E83" w:rsidRDefault="005B2D22">
      <w:pPr>
        <w:pStyle w:val="Odsekzoznamu"/>
        <w:numPr>
          <w:ilvl w:val="0"/>
          <w:numId w:val="4"/>
        </w:numPr>
        <w:tabs>
          <w:tab w:val="left" w:pos="940"/>
        </w:tabs>
        <w:spacing w:before="1"/>
        <w:ind w:left="939"/>
        <w:jc w:val="both"/>
        <w:rPr>
          <w:sz w:val="24"/>
        </w:rPr>
      </w:pPr>
      <w:r>
        <w:rPr>
          <w:sz w:val="24"/>
        </w:rPr>
        <w:t>podmienky</w:t>
      </w:r>
      <w:r>
        <w:rPr>
          <w:spacing w:val="-1"/>
          <w:sz w:val="24"/>
        </w:rPr>
        <w:t xml:space="preserve"> </w:t>
      </w:r>
      <w:r>
        <w:rPr>
          <w:sz w:val="24"/>
        </w:rPr>
        <w:t>zvyšovania</w:t>
      </w:r>
      <w:r>
        <w:rPr>
          <w:spacing w:val="-1"/>
          <w:sz w:val="24"/>
        </w:rPr>
        <w:t xml:space="preserve"> </w:t>
      </w:r>
      <w:r>
        <w:rPr>
          <w:sz w:val="24"/>
        </w:rPr>
        <w:t>sumy</w:t>
      </w:r>
      <w:r>
        <w:rPr>
          <w:spacing w:val="-1"/>
          <w:sz w:val="24"/>
        </w:rPr>
        <w:t xml:space="preserve"> </w:t>
      </w:r>
      <w:r>
        <w:rPr>
          <w:sz w:val="24"/>
        </w:rPr>
        <w:t>úhrady</w:t>
      </w:r>
      <w:r>
        <w:rPr>
          <w:spacing w:val="-1"/>
          <w:sz w:val="24"/>
        </w:rPr>
        <w:t xml:space="preserve"> </w:t>
      </w:r>
      <w:r>
        <w:rPr>
          <w:sz w:val="24"/>
        </w:rPr>
        <w:t>za</w:t>
      </w:r>
      <w:r>
        <w:rPr>
          <w:spacing w:val="-1"/>
          <w:sz w:val="24"/>
        </w:rPr>
        <w:t xml:space="preserve"> </w:t>
      </w:r>
      <w:r>
        <w:rPr>
          <w:sz w:val="24"/>
        </w:rPr>
        <w:t xml:space="preserve">sociálnu </w:t>
      </w:r>
      <w:r>
        <w:rPr>
          <w:spacing w:val="-2"/>
          <w:sz w:val="24"/>
        </w:rPr>
        <w:t>službu,</w:t>
      </w:r>
    </w:p>
    <w:p w14:paraId="395A8FE9" w14:textId="77777777" w:rsidR="007E7E83" w:rsidRDefault="005B2D22">
      <w:pPr>
        <w:pStyle w:val="Odsekzoznamu"/>
        <w:numPr>
          <w:ilvl w:val="0"/>
          <w:numId w:val="4"/>
        </w:numPr>
        <w:tabs>
          <w:tab w:val="left" w:pos="940"/>
        </w:tabs>
        <w:jc w:val="both"/>
        <w:rPr>
          <w:sz w:val="24"/>
        </w:rPr>
      </w:pPr>
      <w:r>
        <w:rPr>
          <w:sz w:val="24"/>
        </w:rPr>
        <w:t>dôvody</w:t>
      </w:r>
      <w:r>
        <w:rPr>
          <w:spacing w:val="-1"/>
          <w:sz w:val="24"/>
        </w:rPr>
        <w:t xml:space="preserve"> </w:t>
      </w:r>
      <w:r>
        <w:rPr>
          <w:sz w:val="24"/>
        </w:rPr>
        <w:t>jednostrannej výpovede</w:t>
      </w:r>
      <w:r>
        <w:rPr>
          <w:spacing w:val="-1"/>
          <w:sz w:val="24"/>
        </w:rPr>
        <w:t xml:space="preserve"> </w:t>
      </w:r>
      <w:r>
        <w:rPr>
          <w:spacing w:val="-2"/>
          <w:sz w:val="24"/>
        </w:rPr>
        <w:t>zmluvy,</w:t>
      </w:r>
    </w:p>
    <w:p w14:paraId="624FA067" w14:textId="77777777" w:rsidR="007E7E83" w:rsidRDefault="005B2D22">
      <w:pPr>
        <w:pStyle w:val="Odsekzoznamu"/>
        <w:numPr>
          <w:ilvl w:val="0"/>
          <w:numId w:val="4"/>
        </w:numPr>
        <w:tabs>
          <w:tab w:val="left" w:pos="940"/>
        </w:tabs>
        <w:spacing w:before="5" w:line="237" w:lineRule="auto"/>
        <w:ind w:left="939" w:right="598"/>
        <w:jc w:val="both"/>
        <w:rPr>
          <w:sz w:val="24"/>
        </w:rPr>
      </w:pPr>
      <w:r>
        <w:rPr>
          <w:sz w:val="24"/>
        </w:rPr>
        <w:t>sumu</w:t>
      </w:r>
      <w:r>
        <w:rPr>
          <w:spacing w:val="-3"/>
          <w:sz w:val="24"/>
        </w:rPr>
        <w:t xml:space="preserve"> </w:t>
      </w:r>
      <w:r>
        <w:rPr>
          <w:sz w:val="24"/>
        </w:rPr>
        <w:t>nezaplatenej</w:t>
      </w:r>
      <w:r>
        <w:rPr>
          <w:spacing w:val="-2"/>
          <w:sz w:val="24"/>
        </w:rPr>
        <w:t xml:space="preserve"> </w:t>
      </w:r>
      <w:r>
        <w:rPr>
          <w:sz w:val="24"/>
        </w:rPr>
        <w:t>úhrady</w:t>
      </w:r>
      <w:r>
        <w:rPr>
          <w:spacing w:val="-3"/>
          <w:sz w:val="24"/>
        </w:rPr>
        <w:t xml:space="preserve"> </w:t>
      </w:r>
      <w:r>
        <w:rPr>
          <w:sz w:val="24"/>
        </w:rPr>
        <w:t>za</w:t>
      </w:r>
      <w:r>
        <w:rPr>
          <w:spacing w:val="-4"/>
          <w:sz w:val="24"/>
        </w:rPr>
        <w:t xml:space="preserve"> </w:t>
      </w:r>
      <w:r>
        <w:rPr>
          <w:sz w:val="24"/>
        </w:rPr>
        <w:t>sociálnu</w:t>
      </w:r>
      <w:r>
        <w:rPr>
          <w:spacing w:val="-3"/>
          <w:sz w:val="24"/>
        </w:rPr>
        <w:t xml:space="preserve"> </w:t>
      </w:r>
      <w:r>
        <w:rPr>
          <w:sz w:val="24"/>
        </w:rPr>
        <w:t>službu,</w:t>
      </w:r>
      <w:r>
        <w:rPr>
          <w:spacing w:val="-1"/>
          <w:sz w:val="24"/>
        </w:rPr>
        <w:t xml:space="preserve"> </w:t>
      </w:r>
      <w:r>
        <w:rPr>
          <w:sz w:val="24"/>
        </w:rPr>
        <w:t>ak</w:t>
      </w:r>
      <w:r>
        <w:rPr>
          <w:spacing w:val="-3"/>
          <w:sz w:val="24"/>
        </w:rPr>
        <w:t xml:space="preserve"> </w:t>
      </w:r>
      <w:r>
        <w:rPr>
          <w:sz w:val="24"/>
        </w:rPr>
        <w:t>prijímateľovi</w:t>
      </w:r>
      <w:r>
        <w:rPr>
          <w:spacing w:val="-3"/>
          <w:sz w:val="24"/>
        </w:rPr>
        <w:t xml:space="preserve"> </w:t>
      </w:r>
      <w:r>
        <w:rPr>
          <w:sz w:val="24"/>
        </w:rPr>
        <w:t>sociálnej</w:t>
      </w:r>
      <w:r>
        <w:rPr>
          <w:spacing w:val="-2"/>
          <w:sz w:val="24"/>
        </w:rPr>
        <w:t xml:space="preserve"> </w:t>
      </w:r>
      <w:r>
        <w:rPr>
          <w:sz w:val="24"/>
        </w:rPr>
        <w:t>služby</w:t>
      </w:r>
      <w:r>
        <w:rPr>
          <w:spacing w:val="-3"/>
          <w:sz w:val="24"/>
        </w:rPr>
        <w:t xml:space="preserve"> </w:t>
      </w:r>
      <w:r>
        <w:rPr>
          <w:sz w:val="24"/>
        </w:rPr>
        <w:t>nevznikne povinnosť platiť úhradu alebo jej časť.</w:t>
      </w:r>
    </w:p>
    <w:p w14:paraId="23C9898E" w14:textId="77777777" w:rsidR="007E7E83" w:rsidRDefault="007E7E83">
      <w:pPr>
        <w:pStyle w:val="Zkladntext"/>
      </w:pPr>
    </w:p>
    <w:p w14:paraId="05AEC2EA" w14:textId="77777777" w:rsidR="007E7E83" w:rsidRDefault="005B2D22">
      <w:pPr>
        <w:pStyle w:val="Nadpis2"/>
        <w:spacing w:before="1"/>
        <w:ind w:right="311"/>
        <w:jc w:val="center"/>
      </w:pPr>
      <w:r>
        <w:rPr>
          <w:spacing w:val="-2"/>
        </w:rPr>
        <w:t>Sestra</w:t>
      </w:r>
    </w:p>
    <w:p w14:paraId="1C783293" w14:textId="514F0676" w:rsidR="007E7E83" w:rsidRDefault="005B2D22">
      <w:pPr>
        <w:pStyle w:val="Odsekzoznamu"/>
        <w:numPr>
          <w:ilvl w:val="0"/>
          <w:numId w:val="4"/>
        </w:numPr>
        <w:tabs>
          <w:tab w:val="left" w:pos="940"/>
        </w:tabs>
        <w:spacing w:before="2" w:line="240" w:lineRule="auto"/>
        <w:ind w:right="589"/>
        <w:jc w:val="both"/>
        <w:rPr>
          <w:sz w:val="24"/>
        </w:rPr>
      </w:pPr>
      <w:r>
        <w:rPr>
          <w:sz w:val="24"/>
        </w:rPr>
        <w:t xml:space="preserve">po príchode prijímateľa sociálnej služby do </w:t>
      </w:r>
      <w:proofErr w:type="spellStart"/>
      <w:r w:rsidR="00287BC3">
        <w:rPr>
          <w:sz w:val="24"/>
        </w:rPr>
        <w:t>DvP</w:t>
      </w:r>
      <w:proofErr w:type="spellEnd"/>
      <w:r>
        <w:rPr>
          <w:sz w:val="24"/>
        </w:rPr>
        <w:t xml:space="preserve"> zistí z</w:t>
      </w:r>
      <w:r>
        <w:rPr>
          <w:spacing w:val="-2"/>
          <w:sz w:val="24"/>
        </w:rPr>
        <w:t xml:space="preserve"> </w:t>
      </w:r>
      <w:r>
        <w:rPr>
          <w:sz w:val="24"/>
        </w:rPr>
        <w:t>osobného rozhovoru a dostupnej dokumentácie zdravotný stav prijímateľa, doterajšieho ošetrujúceho lekára, predpísanú liečbu, ďalšie údaje dôležité pre zabezpečenie zdravotnej starostlivosti,</w:t>
      </w:r>
    </w:p>
    <w:p w14:paraId="4A38E148" w14:textId="77777777" w:rsidR="007E7E83" w:rsidRDefault="005B2D22">
      <w:pPr>
        <w:pStyle w:val="Odsekzoznamu"/>
        <w:numPr>
          <w:ilvl w:val="0"/>
          <w:numId w:val="4"/>
        </w:numPr>
        <w:tabs>
          <w:tab w:val="left" w:pos="940"/>
        </w:tabs>
        <w:spacing w:line="242" w:lineRule="auto"/>
        <w:ind w:right="599"/>
        <w:jc w:val="both"/>
        <w:rPr>
          <w:sz w:val="24"/>
        </w:rPr>
      </w:pPr>
      <w:r>
        <w:rPr>
          <w:sz w:val="24"/>
        </w:rPr>
        <w:t>oboznámi prijímateľa so spôsobmi zabezpečovania zdravotnej a</w:t>
      </w:r>
      <w:r>
        <w:rPr>
          <w:spacing w:val="-2"/>
          <w:sz w:val="24"/>
        </w:rPr>
        <w:t xml:space="preserve"> </w:t>
      </w:r>
      <w:r>
        <w:rPr>
          <w:sz w:val="24"/>
        </w:rPr>
        <w:t>ošetrovateľskej starostlivosti a s podávaním predpísaných liekov,</w:t>
      </w:r>
    </w:p>
    <w:p w14:paraId="0327639F" w14:textId="77777777" w:rsidR="007E7E83" w:rsidRDefault="005B2D22">
      <w:pPr>
        <w:pStyle w:val="Odsekzoznamu"/>
        <w:numPr>
          <w:ilvl w:val="0"/>
          <w:numId w:val="4"/>
        </w:numPr>
        <w:tabs>
          <w:tab w:val="left" w:pos="940"/>
        </w:tabs>
        <w:spacing w:line="240" w:lineRule="auto"/>
        <w:ind w:left="939" w:right="587"/>
        <w:jc w:val="both"/>
        <w:rPr>
          <w:sz w:val="24"/>
        </w:rPr>
      </w:pPr>
      <w:r>
        <w:rPr>
          <w:sz w:val="24"/>
        </w:rPr>
        <w:t>za účasti vedúcej úseku,</w:t>
      </w:r>
      <w:r>
        <w:rPr>
          <w:spacing w:val="-2"/>
          <w:sz w:val="24"/>
        </w:rPr>
        <w:t xml:space="preserve"> </w:t>
      </w:r>
      <w:r>
        <w:rPr>
          <w:sz w:val="24"/>
        </w:rPr>
        <w:t>prípadne</w:t>
      </w:r>
      <w:r>
        <w:rPr>
          <w:spacing w:val="-4"/>
          <w:sz w:val="24"/>
        </w:rPr>
        <w:t xml:space="preserve"> </w:t>
      </w:r>
      <w:r>
        <w:rPr>
          <w:sz w:val="24"/>
        </w:rPr>
        <w:t>sociálnej pracovníčky zavedie prijímateľa do</w:t>
      </w:r>
      <w:r>
        <w:rPr>
          <w:spacing w:val="-4"/>
          <w:sz w:val="24"/>
        </w:rPr>
        <w:t xml:space="preserve"> </w:t>
      </w:r>
      <w:r>
        <w:rPr>
          <w:sz w:val="24"/>
        </w:rPr>
        <w:t>priestorov domova sociálnych služieb, predstaví mu službukonajúci personál a spolubývajúcich prijímateľov, ukáže mu izbu, v</w:t>
      </w:r>
      <w:r>
        <w:rPr>
          <w:spacing w:val="-6"/>
          <w:sz w:val="24"/>
        </w:rPr>
        <w:t xml:space="preserve"> </w:t>
      </w:r>
      <w:r>
        <w:rPr>
          <w:sz w:val="24"/>
        </w:rPr>
        <w:t>ktorej bude prijímateľ bývať, skriňu, kde si bude môcť uložiť veci osobnej potreby a ďalšie priestory, podľa záujmu prijímateľa,</w:t>
      </w:r>
    </w:p>
    <w:p w14:paraId="192583C9" w14:textId="77777777" w:rsidR="007E7E83" w:rsidRDefault="005B2D22">
      <w:pPr>
        <w:pStyle w:val="Odsekzoznamu"/>
        <w:numPr>
          <w:ilvl w:val="0"/>
          <w:numId w:val="4"/>
        </w:numPr>
        <w:tabs>
          <w:tab w:val="left" w:pos="940"/>
        </w:tabs>
        <w:spacing w:line="240" w:lineRule="auto"/>
        <w:ind w:right="589"/>
        <w:jc w:val="both"/>
        <w:rPr>
          <w:sz w:val="24"/>
        </w:rPr>
      </w:pPr>
      <w:r>
        <w:rPr>
          <w:sz w:val="24"/>
        </w:rPr>
        <w:t>zabezpečí pre prijímateľa sociálnej služby zdravotnú starostlivosť u</w:t>
      </w:r>
      <w:r>
        <w:rPr>
          <w:spacing w:val="-1"/>
          <w:sz w:val="24"/>
        </w:rPr>
        <w:t xml:space="preserve"> </w:t>
      </w:r>
      <w:r>
        <w:rPr>
          <w:sz w:val="24"/>
        </w:rPr>
        <w:t>všeobecného (praktického)</w:t>
      </w:r>
      <w:r>
        <w:rPr>
          <w:spacing w:val="67"/>
          <w:sz w:val="24"/>
        </w:rPr>
        <w:t xml:space="preserve">  </w:t>
      </w:r>
      <w:r>
        <w:rPr>
          <w:sz w:val="24"/>
        </w:rPr>
        <w:t>lekára</w:t>
      </w:r>
      <w:r>
        <w:rPr>
          <w:spacing w:val="65"/>
          <w:sz w:val="24"/>
        </w:rPr>
        <w:t xml:space="preserve">  </w:t>
      </w:r>
      <w:r>
        <w:rPr>
          <w:sz w:val="24"/>
        </w:rPr>
        <w:t>prípadne</w:t>
      </w:r>
      <w:r>
        <w:rPr>
          <w:spacing w:val="68"/>
          <w:sz w:val="24"/>
        </w:rPr>
        <w:t xml:space="preserve">  </w:t>
      </w:r>
      <w:r>
        <w:rPr>
          <w:sz w:val="24"/>
        </w:rPr>
        <w:t>u</w:t>
      </w:r>
      <w:r>
        <w:rPr>
          <w:spacing w:val="66"/>
          <w:sz w:val="24"/>
        </w:rPr>
        <w:t xml:space="preserve">  </w:t>
      </w:r>
      <w:r>
        <w:rPr>
          <w:sz w:val="24"/>
        </w:rPr>
        <w:t>ďalších</w:t>
      </w:r>
      <w:r>
        <w:rPr>
          <w:spacing w:val="66"/>
          <w:sz w:val="24"/>
        </w:rPr>
        <w:t xml:space="preserve">  </w:t>
      </w:r>
      <w:r>
        <w:rPr>
          <w:sz w:val="24"/>
        </w:rPr>
        <w:t>odborných</w:t>
      </w:r>
      <w:r>
        <w:rPr>
          <w:spacing w:val="68"/>
          <w:sz w:val="24"/>
        </w:rPr>
        <w:t xml:space="preserve">  </w:t>
      </w:r>
      <w:r>
        <w:rPr>
          <w:sz w:val="24"/>
        </w:rPr>
        <w:t>lekárov</w:t>
      </w:r>
      <w:r>
        <w:rPr>
          <w:spacing w:val="66"/>
          <w:sz w:val="24"/>
        </w:rPr>
        <w:t xml:space="preserve">  </w:t>
      </w:r>
      <w:r>
        <w:rPr>
          <w:sz w:val="24"/>
        </w:rPr>
        <w:t>podľa</w:t>
      </w:r>
      <w:r>
        <w:rPr>
          <w:spacing w:val="68"/>
          <w:sz w:val="24"/>
        </w:rPr>
        <w:t xml:space="preserve">  </w:t>
      </w:r>
      <w:r>
        <w:rPr>
          <w:sz w:val="24"/>
        </w:rPr>
        <w:t xml:space="preserve">potreby a </w:t>
      </w:r>
      <w:proofErr w:type="spellStart"/>
      <w:r>
        <w:rPr>
          <w:sz w:val="24"/>
        </w:rPr>
        <w:t>dispenzarizácie</w:t>
      </w:r>
      <w:proofErr w:type="spellEnd"/>
      <w:r>
        <w:rPr>
          <w:sz w:val="24"/>
        </w:rPr>
        <w:t>.</w:t>
      </w:r>
    </w:p>
    <w:p w14:paraId="4F3D7243" w14:textId="77777777" w:rsidR="007E7E83" w:rsidRDefault="007E7E83">
      <w:pPr>
        <w:pStyle w:val="Zkladntext"/>
        <w:spacing w:before="11"/>
        <w:rPr>
          <w:sz w:val="12"/>
        </w:rPr>
      </w:pPr>
    </w:p>
    <w:p w14:paraId="035566AF" w14:textId="77777777" w:rsidR="007E7E83" w:rsidRDefault="005B2D22">
      <w:pPr>
        <w:pStyle w:val="Nadpis1"/>
        <w:ind w:left="2017" w:right="2036"/>
      </w:pPr>
      <w:r>
        <w:t>Článok</w:t>
      </w:r>
      <w:r>
        <w:rPr>
          <w:b w:val="0"/>
          <w:spacing w:val="-8"/>
        </w:rPr>
        <w:t xml:space="preserve"> </w:t>
      </w:r>
      <w:r>
        <w:rPr>
          <w:spacing w:val="-5"/>
        </w:rPr>
        <w:t>IV</w:t>
      </w:r>
    </w:p>
    <w:p w14:paraId="7E510217" w14:textId="77777777" w:rsidR="007E7E83" w:rsidRDefault="005B2D22">
      <w:pPr>
        <w:spacing w:before="57"/>
        <w:ind w:left="1000" w:right="1017"/>
        <w:jc w:val="center"/>
        <w:rPr>
          <w:b/>
          <w:sz w:val="28"/>
        </w:rPr>
      </w:pPr>
      <w:r>
        <w:rPr>
          <w:b/>
          <w:sz w:val="28"/>
        </w:rPr>
        <w:t>Sociálna</w:t>
      </w:r>
      <w:r>
        <w:rPr>
          <w:spacing w:val="-7"/>
          <w:sz w:val="28"/>
        </w:rPr>
        <w:t xml:space="preserve"> </w:t>
      </w:r>
      <w:r>
        <w:rPr>
          <w:b/>
          <w:sz w:val="28"/>
        </w:rPr>
        <w:t>služba</w:t>
      </w:r>
      <w:r>
        <w:rPr>
          <w:spacing w:val="-6"/>
          <w:sz w:val="28"/>
        </w:rPr>
        <w:t xml:space="preserve"> </w:t>
      </w:r>
      <w:r>
        <w:rPr>
          <w:b/>
          <w:sz w:val="28"/>
        </w:rPr>
        <w:t>poskytovaná</w:t>
      </w:r>
      <w:r>
        <w:rPr>
          <w:spacing w:val="-6"/>
          <w:sz w:val="28"/>
        </w:rPr>
        <w:t xml:space="preserve"> </w:t>
      </w:r>
      <w:r>
        <w:rPr>
          <w:b/>
          <w:sz w:val="28"/>
        </w:rPr>
        <w:t>v</w:t>
      </w:r>
      <w:r>
        <w:rPr>
          <w:spacing w:val="-7"/>
          <w:sz w:val="28"/>
        </w:rPr>
        <w:t xml:space="preserve"> </w:t>
      </w:r>
      <w:proofErr w:type="spellStart"/>
      <w:r>
        <w:rPr>
          <w:b/>
          <w:spacing w:val="-5"/>
          <w:sz w:val="28"/>
        </w:rPr>
        <w:t>DvP</w:t>
      </w:r>
      <w:proofErr w:type="spellEnd"/>
    </w:p>
    <w:p w14:paraId="04CA273F" w14:textId="77777777" w:rsidR="007E7E83" w:rsidRDefault="007E7E83">
      <w:pPr>
        <w:pStyle w:val="Zkladntext"/>
        <w:spacing w:before="10"/>
        <w:rPr>
          <w:b/>
          <w:sz w:val="27"/>
        </w:rPr>
      </w:pPr>
    </w:p>
    <w:p w14:paraId="5A503BE1" w14:textId="77777777" w:rsidR="007E7E83" w:rsidRDefault="005B2D22">
      <w:pPr>
        <w:pStyle w:val="Zkladntext"/>
        <w:spacing w:line="242" w:lineRule="auto"/>
        <w:ind w:left="580" w:right="636" w:firstLine="705"/>
      </w:pPr>
      <w:proofErr w:type="spellStart"/>
      <w:r>
        <w:t>DvP</w:t>
      </w:r>
      <w:proofErr w:type="spellEnd"/>
      <w:r>
        <w:t xml:space="preserve"> poskytuje</w:t>
      </w:r>
      <w:r>
        <w:rPr>
          <w:spacing w:val="40"/>
        </w:rPr>
        <w:t xml:space="preserve"> </w:t>
      </w:r>
      <w:r>
        <w:t>:</w:t>
      </w:r>
      <w:r>
        <w:rPr>
          <w:spacing w:val="63"/>
        </w:rPr>
        <w:t xml:space="preserve"> </w:t>
      </w:r>
      <w:r>
        <w:t>odborné</w:t>
      </w:r>
      <w:r>
        <w:rPr>
          <w:spacing w:val="40"/>
        </w:rPr>
        <w:t xml:space="preserve"> </w:t>
      </w:r>
      <w:r>
        <w:t>činnosti,</w:t>
      </w:r>
      <w:r>
        <w:rPr>
          <w:spacing w:val="40"/>
        </w:rPr>
        <w:t xml:space="preserve"> </w:t>
      </w:r>
      <w:r>
        <w:t>obslužné</w:t>
      </w:r>
      <w:r>
        <w:rPr>
          <w:spacing w:val="40"/>
        </w:rPr>
        <w:t xml:space="preserve"> </w:t>
      </w:r>
      <w:r>
        <w:t>činnosti</w:t>
      </w:r>
      <w:r>
        <w:rPr>
          <w:spacing w:val="40"/>
        </w:rPr>
        <w:t xml:space="preserve"> </w:t>
      </w:r>
      <w:r>
        <w:t>a ďalšie činnosti v zmysle zákona o sociálnych službách.</w:t>
      </w:r>
    </w:p>
    <w:p w14:paraId="53161615" w14:textId="77777777" w:rsidR="007E7E83" w:rsidRDefault="007E7E83">
      <w:pPr>
        <w:pStyle w:val="Zkladntext"/>
        <w:spacing w:before="9"/>
        <w:rPr>
          <w:sz w:val="23"/>
        </w:rPr>
      </w:pPr>
    </w:p>
    <w:p w14:paraId="1159FA53" w14:textId="77777777" w:rsidR="007E7E83" w:rsidRDefault="005B2D22">
      <w:pPr>
        <w:pStyle w:val="Nadpis1"/>
        <w:spacing w:before="0"/>
        <w:ind w:left="580"/>
        <w:jc w:val="left"/>
      </w:pPr>
      <w:r>
        <w:t>Odborné</w:t>
      </w:r>
      <w:r>
        <w:rPr>
          <w:b w:val="0"/>
          <w:spacing w:val="-9"/>
        </w:rPr>
        <w:t xml:space="preserve"> </w:t>
      </w:r>
      <w:r>
        <w:rPr>
          <w:spacing w:val="-2"/>
        </w:rPr>
        <w:t>činnosti</w:t>
      </w:r>
    </w:p>
    <w:p w14:paraId="43E4FBB3" w14:textId="77777777" w:rsidR="007E7E83" w:rsidRDefault="007E7E83">
      <w:pPr>
        <w:pStyle w:val="Zkladntext"/>
        <w:spacing w:before="1"/>
        <w:rPr>
          <w:b/>
        </w:rPr>
      </w:pPr>
    </w:p>
    <w:p w14:paraId="4298C8AF" w14:textId="77777777" w:rsidR="007E7E83" w:rsidRDefault="005B2D22">
      <w:pPr>
        <w:pStyle w:val="Zkladntext"/>
        <w:ind w:left="882"/>
      </w:pPr>
      <w:r>
        <w:t>Odborné</w:t>
      </w:r>
      <w:r>
        <w:rPr>
          <w:spacing w:val="-2"/>
        </w:rPr>
        <w:t xml:space="preserve"> </w:t>
      </w:r>
      <w:r>
        <w:t>činnosti,</w:t>
      </w:r>
      <w:r>
        <w:rPr>
          <w:spacing w:val="-2"/>
        </w:rPr>
        <w:t xml:space="preserve"> </w:t>
      </w:r>
      <w:r>
        <w:t>ktoré</w:t>
      </w:r>
      <w:r>
        <w:rPr>
          <w:spacing w:val="-5"/>
        </w:rPr>
        <w:t xml:space="preserve"> </w:t>
      </w:r>
      <w:proofErr w:type="spellStart"/>
      <w:r>
        <w:t>DvP</w:t>
      </w:r>
      <w:proofErr w:type="spellEnd"/>
      <w:r>
        <w:rPr>
          <w:spacing w:val="1"/>
        </w:rPr>
        <w:t xml:space="preserve"> </w:t>
      </w:r>
      <w:r>
        <w:t>poskytuje</w:t>
      </w:r>
      <w:r>
        <w:rPr>
          <w:spacing w:val="-1"/>
        </w:rPr>
        <w:t xml:space="preserve"> </w:t>
      </w:r>
      <w:r>
        <w:rPr>
          <w:spacing w:val="-5"/>
        </w:rPr>
        <w:t>sú:</w:t>
      </w:r>
    </w:p>
    <w:p w14:paraId="1464302C" w14:textId="77777777" w:rsidR="007E7E83" w:rsidRDefault="005B2D22">
      <w:pPr>
        <w:pStyle w:val="Odsekzoznamu"/>
        <w:numPr>
          <w:ilvl w:val="1"/>
          <w:numId w:val="4"/>
        </w:numPr>
        <w:tabs>
          <w:tab w:val="left" w:pos="1299"/>
          <w:tab w:val="left" w:pos="1300"/>
        </w:tabs>
        <w:spacing w:line="293" w:lineRule="exact"/>
        <w:rPr>
          <w:sz w:val="24"/>
        </w:rPr>
      </w:pPr>
      <w:r>
        <w:rPr>
          <w:sz w:val="24"/>
        </w:rPr>
        <w:t>sociálne</w:t>
      </w:r>
      <w:r>
        <w:rPr>
          <w:spacing w:val="-4"/>
          <w:sz w:val="24"/>
        </w:rPr>
        <w:t xml:space="preserve"> </w:t>
      </w:r>
      <w:r>
        <w:rPr>
          <w:spacing w:val="-2"/>
          <w:sz w:val="24"/>
        </w:rPr>
        <w:t>poradenstvo,</w:t>
      </w:r>
    </w:p>
    <w:p w14:paraId="6298C31A" w14:textId="77777777" w:rsidR="007E7E83" w:rsidRDefault="005B2D22">
      <w:pPr>
        <w:pStyle w:val="Odsekzoznamu"/>
        <w:numPr>
          <w:ilvl w:val="1"/>
          <w:numId w:val="4"/>
        </w:numPr>
        <w:tabs>
          <w:tab w:val="left" w:pos="1299"/>
          <w:tab w:val="left" w:pos="1300"/>
        </w:tabs>
        <w:spacing w:line="293" w:lineRule="exact"/>
        <w:ind w:left="1299"/>
        <w:rPr>
          <w:sz w:val="24"/>
        </w:rPr>
      </w:pPr>
      <w:r>
        <w:rPr>
          <w:sz w:val="24"/>
        </w:rPr>
        <w:t>pomoc</w:t>
      </w:r>
      <w:r>
        <w:rPr>
          <w:spacing w:val="-4"/>
          <w:sz w:val="24"/>
        </w:rPr>
        <w:t xml:space="preserve"> </w:t>
      </w:r>
      <w:r>
        <w:rPr>
          <w:sz w:val="24"/>
        </w:rPr>
        <w:t>pri odkázanosti</w:t>
      </w:r>
      <w:r>
        <w:rPr>
          <w:spacing w:val="-1"/>
          <w:sz w:val="24"/>
        </w:rPr>
        <w:t xml:space="preserve"> </w:t>
      </w:r>
      <w:r>
        <w:rPr>
          <w:sz w:val="24"/>
        </w:rPr>
        <w:t>fyzickej</w:t>
      </w:r>
      <w:r>
        <w:rPr>
          <w:spacing w:val="-4"/>
          <w:sz w:val="24"/>
        </w:rPr>
        <w:t xml:space="preserve"> </w:t>
      </w:r>
      <w:r>
        <w:rPr>
          <w:sz w:val="24"/>
        </w:rPr>
        <w:t>osoby</w:t>
      </w:r>
      <w:r>
        <w:rPr>
          <w:spacing w:val="-1"/>
          <w:sz w:val="24"/>
        </w:rPr>
        <w:t xml:space="preserve"> </w:t>
      </w:r>
      <w:r>
        <w:rPr>
          <w:sz w:val="24"/>
        </w:rPr>
        <w:t>na</w:t>
      </w:r>
      <w:r>
        <w:rPr>
          <w:spacing w:val="-1"/>
          <w:sz w:val="24"/>
        </w:rPr>
        <w:t xml:space="preserve"> </w:t>
      </w:r>
      <w:r>
        <w:rPr>
          <w:sz w:val="24"/>
        </w:rPr>
        <w:t>pomoc</w:t>
      </w:r>
      <w:r>
        <w:rPr>
          <w:spacing w:val="-6"/>
          <w:sz w:val="24"/>
        </w:rPr>
        <w:t xml:space="preserve"> </w:t>
      </w:r>
      <w:r>
        <w:rPr>
          <w:sz w:val="24"/>
        </w:rPr>
        <w:t>inej fyzickej</w:t>
      </w:r>
      <w:r>
        <w:rPr>
          <w:spacing w:val="1"/>
          <w:sz w:val="24"/>
        </w:rPr>
        <w:t xml:space="preserve"> </w:t>
      </w:r>
      <w:r>
        <w:rPr>
          <w:spacing w:val="-2"/>
          <w:sz w:val="24"/>
        </w:rPr>
        <w:t>osoby,</w:t>
      </w:r>
    </w:p>
    <w:p w14:paraId="1981A25A" w14:textId="77777777" w:rsidR="007E7E83" w:rsidRDefault="005B2D22">
      <w:pPr>
        <w:pStyle w:val="Odsekzoznamu"/>
        <w:numPr>
          <w:ilvl w:val="1"/>
          <w:numId w:val="4"/>
        </w:numPr>
        <w:tabs>
          <w:tab w:val="left" w:pos="1299"/>
          <w:tab w:val="left" w:pos="1300"/>
        </w:tabs>
        <w:spacing w:line="293" w:lineRule="exact"/>
        <w:ind w:left="1299"/>
        <w:rPr>
          <w:sz w:val="24"/>
        </w:rPr>
      </w:pPr>
      <w:r>
        <w:rPr>
          <w:sz w:val="24"/>
        </w:rPr>
        <w:t>pomoc</w:t>
      </w:r>
      <w:r>
        <w:rPr>
          <w:spacing w:val="-1"/>
          <w:sz w:val="24"/>
        </w:rPr>
        <w:t xml:space="preserve"> </w:t>
      </w:r>
      <w:r>
        <w:rPr>
          <w:sz w:val="24"/>
        </w:rPr>
        <w:t>pri</w:t>
      </w:r>
      <w:r>
        <w:rPr>
          <w:spacing w:val="1"/>
          <w:sz w:val="24"/>
        </w:rPr>
        <w:t xml:space="preserve"> </w:t>
      </w:r>
      <w:r>
        <w:rPr>
          <w:sz w:val="24"/>
        </w:rPr>
        <w:t>uplatňovaní práv</w:t>
      </w:r>
      <w:r>
        <w:rPr>
          <w:spacing w:val="-4"/>
          <w:sz w:val="24"/>
        </w:rPr>
        <w:t xml:space="preserve"> </w:t>
      </w:r>
      <w:r>
        <w:rPr>
          <w:sz w:val="24"/>
        </w:rPr>
        <w:t>a</w:t>
      </w:r>
      <w:r>
        <w:rPr>
          <w:spacing w:val="-1"/>
          <w:sz w:val="24"/>
        </w:rPr>
        <w:t xml:space="preserve"> </w:t>
      </w:r>
      <w:r>
        <w:rPr>
          <w:sz w:val="24"/>
        </w:rPr>
        <w:t>právom</w:t>
      </w:r>
      <w:r>
        <w:rPr>
          <w:spacing w:val="-3"/>
          <w:sz w:val="24"/>
        </w:rPr>
        <w:t xml:space="preserve"> </w:t>
      </w:r>
      <w:r>
        <w:rPr>
          <w:sz w:val="24"/>
        </w:rPr>
        <w:t>chránených</w:t>
      </w:r>
      <w:r>
        <w:rPr>
          <w:spacing w:val="-4"/>
          <w:sz w:val="24"/>
        </w:rPr>
        <w:t xml:space="preserve"> </w:t>
      </w:r>
      <w:r>
        <w:rPr>
          <w:spacing w:val="-2"/>
          <w:sz w:val="24"/>
        </w:rPr>
        <w:t>záujmov,</w:t>
      </w:r>
    </w:p>
    <w:p w14:paraId="1D3E0B5F" w14:textId="77777777" w:rsidR="007E7E83" w:rsidRDefault="005B2D22">
      <w:pPr>
        <w:pStyle w:val="Odsekzoznamu"/>
        <w:numPr>
          <w:ilvl w:val="1"/>
          <w:numId w:val="4"/>
        </w:numPr>
        <w:tabs>
          <w:tab w:val="left" w:pos="1299"/>
          <w:tab w:val="left" w:pos="1300"/>
        </w:tabs>
        <w:spacing w:line="293" w:lineRule="exact"/>
        <w:rPr>
          <w:sz w:val="24"/>
        </w:rPr>
      </w:pPr>
      <w:r>
        <w:rPr>
          <w:sz w:val="24"/>
        </w:rPr>
        <w:t>sociálna</w:t>
      </w:r>
      <w:r>
        <w:rPr>
          <w:spacing w:val="-4"/>
          <w:sz w:val="24"/>
        </w:rPr>
        <w:t xml:space="preserve"> </w:t>
      </w:r>
      <w:r>
        <w:rPr>
          <w:spacing w:val="-2"/>
          <w:sz w:val="24"/>
        </w:rPr>
        <w:t>rehabilitácia,</w:t>
      </w:r>
    </w:p>
    <w:p w14:paraId="70470996" w14:textId="77777777" w:rsidR="007E7E83" w:rsidRDefault="005B2D22">
      <w:pPr>
        <w:pStyle w:val="Odsekzoznamu"/>
        <w:numPr>
          <w:ilvl w:val="1"/>
          <w:numId w:val="4"/>
        </w:numPr>
        <w:tabs>
          <w:tab w:val="left" w:pos="1299"/>
          <w:tab w:val="left" w:pos="1300"/>
        </w:tabs>
        <w:spacing w:line="293" w:lineRule="exact"/>
        <w:rPr>
          <w:sz w:val="24"/>
        </w:rPr>
      </w:pPr>
      <w:r>
        <w:rPr>
          <w:sz w:val="24"/>
        </w:rPr>
        <w:t>rozvoj pracovných</w:t>
      </w:r>
      <w:r>
        <w:rPr>
          <w:spacing w:val="1"/>
          <w:sz w:val="24"/>
        </w:rPr>
        <w:t xml:space="preserve"> </w:t>
      </w:r>
      <w:r>
        <w:rPr>
          <w:spacing w:val="-2"/>
          <w:sz w:val="24"/>
        </w:rPr>
        <w:t>zručností</w:t>
      </w:r>
    </w:p>
    <w:p w14:paraId="7047A3AB" w14:textId="77777777" w:rsidR="007E7E83" w:rsidRDefault="007E7E83">
      <w:pPr>
        <w:pStyle w:val="Zkladntext"/>
        <w:spacing w:before="11"/>
        <w:rPr>
          <w:sz w:val="23"/>
        </w:rPr>
      </w:pPr>
    </w:p>
    <w:p w14:paraId="075ED1C8" w14:textId="51BB0136" w:rsidR="007E7E83" w:rsidRDefault="005B2D22">
      <w:pPr>
        <w:pStyle w:val="Zkladntext"/>
        <w:ind w:left="940"/>
      </w:pPr>
      <w:r>
        <w:lastRenderedPageBreak/>
        <w:t>V</w:t>
      </w:r>
      <w:r>
        <w:rPr>
          <w:spacing w:val="-6"/>
        </w:rPr>
        <w:t xml:space="preserve"> </w:t>
      </w:r>
      <w:proofErr w:type="spellStart"/>
      <w:r>
        <w:t>DvP</w:t>
      </w:r>
      <w:proofErr w:type="spellEnd"/>
      <w:r>
        <w:rPr>
          <w:spacing w:val="-2"/>
        </w:rPr>
        <w:t xml:space="preserve"> </w:t>
      </w:r>
      <w:r>
        <w:t>sa</w:t>
      </w:r>
      <w:r>
        <w:rPr>
          <w:spacing w:val="-4"/>
        </w:rPr>
        <w:t xml:space="preserve"> </w:t>
      </w:r>
      <w:r>
        <w:t>zabezpečuje</w:t>
      </w:r>
      <w:r>
        <w:rPr>
          <w:spacing w:val="-3"/>
        </w:rPr>
        <w:t xml:space="preserve"> </w:t>
      </w:r>
      <w:r>
        <w:t>aj</w:t>
      </w:r>
      <w:r>
        <w:rPr>
          <w:spacing w:val="-2"/>
        </w:rPr>
        <w:t xml:space="preserve"> </w:t>
      </w:r>
      <w:r w:rsidR="00287BC3">
        <w:t>zdravotnú</w:t>
      </w:r>
      <w:r>
        <w:rPr>
          <w:spacing w:val="-3"/>
        </w:rPr>
        <w:t xml:space="preserve"> </w:t>
      </w:r>
      <w:r>
        <w:rPr>
          <w:spacing w:val="-2"/>
        </w:rPr>
        <w:t>starostlivosť.</w:t>
      </w:r>
    </w:p>
    <w:p w14:paraId="5BA2A678" w14:textId="77777777" w:rsidR="007E7E83" w:rsidRDefault="007E7E83">
      <w:pPr>
        <w:pStyle w:val="Zkladntext"/>
        <w:spacing w:before="6"/>
        <w:rPr>
          <w:sz w:val="16"/>
        </w:rPr>
      </w:pPr>
    </w:p>
    <w:p w14:paraId="09D92802" w14:textId="77777777" w:rsidR="007E7E83" w:rsidRDefault="005B2D22">
      <w:pPr>
        <w:pStyle w:val="Nadpis2"/>
        <w:spacing w:before="90"/>
        <w:ind w:left="2027" w:right="2036"/>
        <w:jc w:val="center"/>
      </w:pPr>
      <w:r>
        <w:t>Sociálne</w:t>
      </w:r>
      <w:r>
        <w:rPr>
          <w:b w:val="0"/>
        </w:rPr>
        <w:t xml:space="preserve"> </w:t>
      </w:r>
      <w:r>
        <w:rPr>
          <w:spacing w:val="-2"/>
        </w:rPr>
        <w:t>poradenstvo</w:t>
      </w:r>
    </w:p>
    <w:p w14:paraId="6AE0831B" w14:textId="77777777" w:rsidR="007E7E83" w:rsidRDefault="007E7E83">
      <w:pPr>
        <w:pStyle w:val="Zkladntext"/>
        <w:spacing w:before="2"/>
        <w:rPr>
          <w:b/>
        </w:rPr>
      </w:pPr>
    </w:p>
    <w:p w14:paraId="42128D5B" w14:textId="77777777" w:rsidR="007E7E83" w:rsidRDefault="005B2D22">
      <w:pPr>
        <w:pStyle w:val="Zkladntext"/>
        <w:spacing w:line="237" w:lineRule="auto"/>
        <w:ind w:left="580" w:right="598" w:firstLine="705"/>
        <w:jc w:val="both"/>
      </w:pPr>
      <w:r>
        <w:t>Sociálne</w:t>
      </w:r>
      <w:r>
        <w:rPr>
          <w:spacing w:val="66"/>
        </w:rPr>
        <w:t xml:space="preserve"> </w:t>
      </w:r>
      <w:r>
        <w:t>poradenstvo</w:t>
      </w:r>
      <w:r>
        <w:rPr>
          <w:spacing w:val="67"/>
        </w:rPr>
        <w:t xml:space="preserve"> </w:t>
      </w:r>
      <w:r>
        <w:t>sa</w:t>
      </w:r>
      <w:r>
        <w:rPr>
          <w:spacing w:val="66"/>
        </w:rPr>
        <w:t xml:space="preserve"> </w:t>
      </w:r>
      <w:r>
        <w:t>vykonáva</w:t>
      </w:r>
      <w:r>
        <w:rPr>
          <w:spacing w:val="66"/>
        </w:rPr>
        <w:t xml:space="preserve"> </w:t>
      </w:r>
      <w:r>
        <w:t>na</w:t>
      </w:r>
      <w:r>
        <w:rPr>
          <w:spacing w:val="66"/>
        </w:rPr>
        <w:t xml:space="preserve"> </w:t>
      </w:r>
      <w:r>
        <w:t>úrovni</w:t>
      </w:r>
      <w:r>
        <w:rPr>
          <w:spacing w:val="67"/>
        </w:rPr>
        <w:t xml:space="preserve"> </w:t>
      </w:r>
      <w:r>
        <w:t>základného</w:t>
      </w:r>
      <w:r>
        <w:rPr>
          <w:spacing w:val="67"/>
        </w:rPr>
        <w:t xml:space="preserve"> </w:t>
      </w:r>
      <w:r>
        <w:t>sociálneho</w:t>
      </w:r>
      <w:r>
        <w:rPr>
          <w:spacing w:val="67"/>
        </w:rPr>
        <w:t xml:space="preserve"> </w:t>
      </w:r>
      <w:r>
        <w:t xml:space="preserve">poradenstva. </w:t>
      </w:r>
    </w:p>
    <w:p w14:paraId="5CC5C149" w14:textId="77777777" w:rsidR="007E7E83" w:rsidRDefault="005B2D22">
      <w:pPr>
        <w:pStyle w:val="Zkladntext"/>
        <w:spacing w:before="3"/>
        <w:ind w:left="579" w:right="593" w:firstLine="705"/>
        <w:jc w:val="both"/>
      </w:pPr>
      <w:r>
        <w:t>Zodpovední</w:t>
      </w:r>
      <w:r>
        <w:rPr>
          <w:spacing w:val="40"/>
        </w:rPr>
        <w:t xml:space="preserve"> </w:t>
      </w:r>
      <w:r>
        <w:t>zamestnanci</w:t>
      </w:r>
      <w:r>
        <w:rPr>
          <w:spacing w:val="40"/>
        </w:rPr>
        <w:t xml:space="preserve"> </w:t>
      </w:r>
      <w:proofErr w:type="spellStart"/>
      <w:r>
        <w:t>DvP</w:t>
      </w:r>
      <w:proofErr w:type="spellEnd"/>
      <w:r>
        <w:t xml:space="preserve"> poskytujú</w:t>
      </w:r>
      <w:r>
        <w:rPr>
          <w:spacing w:val="40"/>
        </w:rPr>
        <w:t xml:space="preserve"> </w:t>
      </w:r>
      <w:r>
        <w:t>prijímateľom</w:t>
      </w:r>
      <w:r>
        <w:rPr>
          <w:spacing w:val="40"/>
        </w:rPr>
        <w:t xml:space="preserve"> </w:t>
      </w:r>
      <w:r>
        <w:t>sociálnej</w:t>
      </w:r>
      <w:r>
        <w:rPr>
          <w:spacing w:val="40"/>
        </w:rPr>
        <w:t xml:space="preserve"> </w:t>
      </w:r>
      <w:r>
        <w:t>služby</w:t>
      </w:r>
      <w:r>
        <w:rPr>
          <w:spacing w:val="40"/>
        </w:rPr>
        <w:t xml:space="preserve"> </w:t>
      </w:r>
      <w:r>
        <w:t>informácie o</w:t>
      </w:r>
      <w:r>
        <w:rPr>
          <w:spacing w:val="-2"/>
        </w:rPr>
        <w:t xml:space="preserve"> </w:t>
      </w:r>
      <w:r>
        <w:t>nárokoch, službách a</w:t>
      </w:r>
      <w:r>
        <w:rPr>
          <w:spacing w:val="-3"/>
        </w:rPr>
        <w:t xml:space="preserve"> </w:t>
      </w:r>
      <w:r>
        <w:t>možnostiach, ktoré môžu vyriešiť alebo zmierniť nepriaznivú situáciu prijímateľa (základné sociálne poradenstvo).</w:t>
      </w:r>
    </w:p>
    <w:p w14:paraId="2994F692" w14:textId="77777777" w:rsidR="007E7E83" w:rsidRDefault="007E7E83">
      <w:pPr>
        <w:pStyle w:val="Zkladntext"/>
        <w:rPr>
          <w:sz w:val="22"/>
        </w:rPr>
      </w:pPr>
    </w:p>
    <w:p w14:paraId="52C40BD7" w14:textId="77777777" w:rsidR="007E7E83" w:rsidRDefault="005B2D22">
      <w:pPr>
        <w:pStyle w:val="Nadpis2"/>
        <w:ind w:right="1013"/>
        <w:jc w:val="center"/>
      </w:pPr>
      <w:r>
        <w:t>Pomoc</w:t>
      </w:r>
      <w:r>
        <w:rPr>
          <w:b w:val="0"/>
          <w:spacing w:val="-3"/>
        </w:rPr>
        <w:t xml:space="preserve"> </w:t>
      </w:r>
      <w:r>
        <w:t>pri</w:t>
      </w:r>
      <w:r>
        <w:rPr>
          <w:b w:val="0"/>
          <w:spacing w:val="-3"/>
        </w:rPr>
        <w:t xml:space="preserve"> </w:t>
      </w:r>
      <w:r>
        <w:t>odkázanosti</w:t>
      </w:r>
      <w:r>
        <w:rPr>
          <w:b w:val="0"/>
          <w:spacing w:val="-3"/>
        </w:rPr>
        <w:t xml:space="preserve"> </w:t>
      </w:r>
      <w:r>
        <w:t>fyzickej</w:t>
      </w:r>
      <w:r>
        <w:rPr>
          <w:b w:val="0"/>
          <w:spacing w:val="-2"/>
        </w:rPr>
        <w:t xml:space="preserve"> </w:t>
      </w:r>
      <w:r>
        <w:t>osoby</w:t>
      </w:r>
      <w:r>
        <w:rPr>
          <w:b w:val="0"/>
        </w:rPr>
        <w:t xml:space="preserve"> </w:t>
      </w:r>
      <w:r>
        <w:t>na</w:t>
      </w:r>
      <w:r>
        <w:rPr>
          <w:b w:val="0"/>
          <w:spacing w:val="-4"/>
        </w:rPr>
        <w:t xml:space="preserve"> </w:t>
      </w:r>
      <w:r>
        <w:t>pomoc</w:t>
      </w:r>
      <w:r>
        <w:rPr>
          <w:b w:val="0"/>
          <w:spacing w:val="-5"/>
        </w:rPr>
        <w:t xml:space="preserve"> </w:t>
      </w:r>
      <w:r>
        <w:t>inej</w:t>
      </w:r>
      <w:r>
        <w:rPr>
          <w:b w:val="0"/>
          <w:spacing w:val="-2"/>
        </w:rPr>
        <w:t xml:space="preserve"> </w:t>
      </w:r>
      <w:r>
        <w:t>fyzickej</w:t>
      </w:r>
      <w:r>
        <w:rPr>
          <w:b w:val="0"/>
          <w:spacing w:val="3"/>
        </w:rPr>
        <w:t xml:space="preserve"> </w:t>
      </w:r>
      <w:r>
        <w:rPr>
          <w:spacing w:val="-2"/>
        </w:rPr>
        <w:t>osoby</w:t>
      </w:r>
    </w:p>
    <w:p w14:paraId="460717EA" w14:textId="77777777" w:rsidR="007E7E83" w:rsidRDefault="007E7E83">
      <w:pPr>
        <w:pStyle w:val="Zkladntext"/>
        <w:rPr>
          <w:b/>
        </w:rPr>
      </w:pPr>
    </w:p>
    <w:p w14:paraId="192D3990" w14:textId="77777777" w:rsidR="007E7E83" w:rsidRDefault="005B2D22">
      <w:pPr>
        <w:pStyle w:val="Zkladntext"/>
        <w:spacing w:before="1"/>
        <w:ind w:left="579" w:right="591" w:firstLine="705"/>
        <w:jc w:val="both"/>
      </w:pPr>
      <w:r>
        <w:t>Pomoc</w:t>
      </w:r>
      <w:r>
        <w:rPr>
          <w:spacing w:val="40"/>
        </w:rPr>
        <w:t xml:space="preserve"> </w:t>
      </w:r>
      <w:r>
        <w:t>pri</w:t>
      </w:r>
      <w:r>
        <w:rPr>
          <w:spacing w:val="40"/>
        </w:rPr>
        <w:t xml:space="preserve"> </w:t>
      </w:r>
      <w:r>
        <w:t>odkázanosti</w:t>
      </w:r>
      <w:r>
        <w:rPr>
          <w:spacing w:val="40"/>
        </w:rPr>
        <w:t xml:space="preserve"> </w:t>
      </w:r>
      <w:r>
        <w:t>fyzickej</w:t>
      </w:r>
      <w:r>
        <w:rPr>
          <w:spacing w:val="40"/>
        </w:rPr>
        <w:t xml:space="preserve"> </w:t>
      </w:r>
      <w:r>
        <w:t>osoby</w:t>
      </w:r>
      <w:r>
        <w:rPr>
          <w:spacing w:val="40"/>
        </w:rPr>
        <w:t xml:space="preserve"> </w:t>
      </w:r>
      <w:r>
        <w:t>na</w:t>
      </w:r>
      <w:r>
        <w:rPr>
          <w:spacing w:val="39"/>
        </w:rPr>
        <w:t xml:space="preserve"> </w:t>
      </w:r>
      <w:r>
        <w:t>pomoc</w:t>
      </w:r>
      <w:r>
        <w:rPr>
          <w:spacing w:val="40"/>
        </w:rPr>
        <w:t xml:space="preserve"> </w:t>
      </w:r>
      <w:r>
        <w:t>inej</w:t>
      </w:r>
      <w:r>
        <w:rPr>
          <w:spacing w:val="40"/>
        </w:rPr>
        <w:t xml:space="preserve"> </w:t>
      </w:r>
      <w:r>
        <w:t>fyzickej</w:t>
      </w:r>
      <w:r>
        <w:rPr>
          <w:spacing w:val="40"/>
        </w:rPr>
        <w:t xml:space="preserve"> </w:t>
      </w:r>
      <w:r>
        <w:t>osoby</w:t>
      </w:r>
      <w:r>
        <w:rPr>
          <w:spacing w:val="40"/>
        </w:rPr>
        <w:t xml:space="preserve"> </w:t>
      </w:r>
      <w:r>
        <w:t>sa</w:t>
      </w:r>
      <w:r>
        <w:rPr>
          <w:spacing w:val="40"/>
        </w:rPr>
        <w:t xml:space="preserve"> </w:t>
      </w:r>
      <w:r>
        <w:t>vykonáva v</w:t>
      </w:r>
      <w:r>
        <w:rPr>
          <w:spacing w:val="-1"/>
        </w:rPr>
        <w:t xml:space="preserve"> </w:t>
      </w:r>
      <w:r>
        <w:t xml:space="preserve">rámci opatrovateľskej starostlivosti, ktorú vykonávajú opatrovateľky, praktická sestra,  a v prípade potreby aj ďalší odborní zamestnanci </w:t>
      </w:r>
      <w:proofErr w:type="spellStart"/>
      <w:r>
        <w:t>DvP</w:t>
      </w:r>
      <w:proofErr w:type="spellEnd"/>
      <w:r>
        <w:t>.</w:t>
      </w:r>
    </w:p>
    <w:p w14:paraId="7705FCB6" w14:textId="77777777" w:rsidR="007E7E83" w:rsidRDefault="005B2D22">
      <w:pPr>
        <w:pStyle w:val="Zkladntext"/>
        <w:ind w:left="579" w:right="589" w:firstLine="705"/>
        <w:jc w:val="both"/>
      </w:pPr>
      <w:r>
        <w:t>Pomoc pri odkázanosti sa poskytuje v</w:t>
      </w:r>
      <w:r>
        <w:rPr>
          <w:spacing w:val="-1"/>
        </w:rPr>
        <w:t xml:space="preserve"> </w:t>
      </w:r>
      <w:r>
        <w:t>činnostiach, ktorými sú: stravovanie, pitný režim, vyprázdňovanie, osobná hygiena, celkový kúpeľ, obliekanie, vyzliekanie, zmeny polohy, pohyb po schodoch, pohyb po</w:t>
      </w:r>
      <w:r>
        <w:rPr>
          <w:spacing w:val="-2"/>
        </w:rPr>
        <w:t xml:space="preserve"> </w:t>
      </w:r>
      <w:r>
        <w:t>rovine, orientácia v</w:t>
      </w:r>
      <w:r>
        <w:rPr>
          <w:spacing w:val="-2"/>
        </w:rPr>
        <w:t xml:space="preserve"> </w:t>
      </w:r>
      <w:r>
        <w:t xml:space="preserve">prostredí, dodržiavanie liečebného </w:t>
      </w:r>
      <w:r>
        <w:rPr>
          <w:spacing w:val="-2"/>
        </w:rPr>
        <w:t>režimu.</w:t>
      </w:r>
    </w:p>
    <w:p w14:paraId="3BBCC32F" w14:textId="77777777" w:rsidR="007E7E83" w:rsidRDefault="007E7E83">
      <w:pPr>
        <w:pStyle w:val="Zkladntext"/>
        <w:spacing w:before="11"/>
        <w:rPr>
          <w:sz w:val="23"/>
        </w:rPr>
      </w:pPr>
    </w:p>
    <w:p w14:paraId="5398BFA9" w14:textId="77777777" w:rsidR="007E7E83" w:rsidRDefault="005B2D22">
      <w:pPr>
        <w:pStyle w:val="Nadpis2"/>
        <w:ind w:left="2027" w:right="2036"/>
        <w:jc w:val="center"/>
      </w:pPr>
      <w:r>
        <w:t>Pomoc</w:t>
      </w:r>
      <w:r>
        <w:rPr>
          <w:b w:val="0"/>
          <w:spacing w:val="-3"/>
        </w:rPr>
        <w:t xml:space="preserve"> </w:t>
      </w:r>
      <w:r>
        <w:t>pri</w:t>
      </w:r>
      <w:r>
        <w:rPr>
          <w:b w:val="0"/>
          <w:spacing w:val="-4"/>
        </w:rPr>
        <w:t xml:space="preserve"> </w:t>
      </w:r>
      <w:r>
        <w:t>uplatňovaní</w:t>
      </w:r>
      <w:r>
        <w:rPr>
          <w:b w:val="0"/>
          <w:spacing w:val="-4"/>
        </w:rPr>
        <w:t xml:space="preserve"> </w:t>
      </w:r>
      <w:r>
        <w:t>práv</w:t>
      </w:r>
      <w:r>
        <w:rPr>
          <w:b w:val="0"/>
          <w:spacing w:val="1"/>
        </w:rPr>
        <w:t xml:space="preserve"> </w:t>
      </w:r>
      <w:r>
        <w:t>a</w:t>
      </w:r>
      <w:r>
        <w:rPr>
          <w:b w:val="0"/>
          <w:spacing w:val="-5"/>
        </w:rPr>
        <w:t xml:space="preserve"> </w:t>
      </w:r>
      <w:r>
        <w:t>právom</w:t>
      </w:r>
      <w:r>
        <w:rPr>
          <w:b w:val="0"/>
          <w:spacing w:val="-3"/>
        </w:rPr>
        <w:t xml:space="preserve"> </w:t>
      </w:r>
      <w:r>
        <w:t>chránených</w:t>
      </w:r>
      <w:r>
        <w:rPr>
          <w:b w:val="0"/>
          <w:spacing w:val="2"/>
        </w:rPr>
        <w:t xml:space="preserve"> </w:t>
      </w:r>
      <w:r>
        <w:rPr>
          <w:spacing w:val="-2"/>
        </w:rPr>
        <w:t>záujmov</w:t>
      </w:r>
    </w:p>
    <w:p w14:paraId="25FD8B37" w14:textId="77777777" w:rsidR="007E7E83" w:rsidRDefault="007E7E83">
      <w:pPr>
        <w:pStyle w:val="Zkladntext"/>
        <w:spacing w:before="9"/>
        <w:rPr>
          <w:b/>
          <w:sz w:val="27"/>
        </w:rPr>
      </w:pPr>
    </w:p>
    <w:p w14:paraId="0AD28823" w14:textId="77777777" w:rsidR="007E7E83" w:rsidRDefault="005B2D22">
      <w:pPr>
        <w:pStyle w:val="Zkladntext"/>
        <w:ind w:left="579" w:right="589" w:firstLine="705"/>
        <w:jc w:val="both"/>
      </w:pPr>
      <w:r>
        <w:t>Pomoc</w:t>
      </w:r>
      <w:r>
        <w:rPr>
          <w:spacing w:val="-2"/>
        </w:rPr>
        <w:t xml:space="preserve"> </w:t>
      </w:r>
      <w:r>
        <w:t>pri</w:t>
      </w:r>
      <w:r>
        <w:rPr>
          <w:spacing w:val="-5"/>
        </w:rPr>
        <w:t xml:space="preserve"> </w:t>
      </w:r>
      <w:r>
        <w:t>uplatňovaní</w:t>
      </w:r>
      <w:r>
        <w:rPr>
          <w:spacing w:val="-1"/>
        </w:rPr>
        <w:t xml:space="preserve"> </w:t>
      </w:r>
      <w:r>
        <w:t>práv</w:t>
      </w:r>
      <w:r>
        <w:rPr>
          <w:spacing w:val="-6"/>
        </w:rPr>
        <w:t xml:space="preserve"> </w:t>
      </w:r>
      <w:r>
        <w:t>a</w:t>
      </w:r>
      <w:r>
        <w:rPr>
          <w:spacing w:val="-2"/>
        </w:rPr>
        <w:t xml:space="preserve"> </w:t>
      </w:r>
      <w:r>
        <w:t>právom</w:t>
      </w:r>
      <w:r>
        <w:rPr>
          <w:spacing w:val="-5"/>
        </w:rPr>
        <w:t xml:space="preserve"> </w:t>
      </w:r>
      <w:r>
        <w:t>chránených</w:t>
      </w:r>
      <w:r>
        <w:rPr>
          <w:spacing w:val="-6"/>
        </w:rPr>
        <w:t xml:space="preserve"> </w:t>
      </w:r>
      <w:r>
        <w:t>záujmov</w:t>
      </w:r>
      <w:r>
        <w:rPr>
          <w:spacing w:val="-1"/>
        </w:rPr>
        <w:t xml:space="preserve"> </w:t>
      </w:r>
      <w:r>
        <w:t>je</w:t>
      </w:r>
      <w:r>
        <w:rPr>
          <w:spacing w:val="-2"/>
        </w:rPr>
        <w:t xml:space="preserve"> </w:t>
      </w:r>
      <w:r>
        <w:t>zameraná</w:t>
      </w:r>
      <w:r>
        <w:rPr>
          <w:spacing w:val="-2"/>
        </w:rPr>
        <w:t xml:space="preserve"> </w:t>
      </w:r>
      <w:r>
        <w:t>predovšetkým na pomoc pri vybavovaní úradných záležitostí prijímateľov sociálnej služby, na pomoc pri vybavovaní osobných dokladov, pri spisovaní a</w:t>
      </w:r>
      <w:r>
        <w:rPr>
          <w:spacing w:val="-2"/>
        </w:rPr>
        <w:t xml:space="preserve"> </w:t>
      </w:r>
      <w:r>
        <w:t>podávaní písomných podaní, vypisovaní tlačív, pri písomnej komunikácii v</w:t>
      </w:r>
      <w:r>
        <w:rPr>
          <w:spacing w:val="-1"/>
        </w:rPr>
        <w:t xml:space="preserve"> </w:t>
      </w:r>
      <w:r>
        <w:t>úradnom styku, pri písomnej komunikácii v</w:t>
      </w:r>
      <w:r>
        <w:rPr>
          <w:spacing w:val="-1"/>
        </w:rPr>
        <w:t xml:space="preserve"> </w:t>
      </w:r>
      <w:r>
        <w:t>osobných záležitostiach prijímateľov sociálnej služby (listy rodičom, príbuzným, priateľom atď.), pri vybavovaní ďalších záležitostí podľa požiadaviek prijímateľov sociálnej služby.</w:t>
      </w:r>
    </w:p>
    <w:p w14:paraId="49BD614F" w14:textId="77777777" w:rsidR="007E7E83" w:rsidRDefault="007E7E83">
      <w:pPr>
        <w:pStyle w:val="Zkladntext"/>
        <w:rPr>
          <w:sz w:val="26"/>
        </w:rPr>
      </w:pPr>
    </w:p>
    <w:p w14:paraId="014AEF31" w14:textId="77777777" w:rsidR="007E7E83" w:rsidRDefault="007E7E83">
      <w:pPr>
        <w:pStyle w:val="Zkladntext"/>
        <w:rPr>
          <w:sz w:val="22"/>
        </w:rPr>
      </w:pPr>
    </w:p>
    <w:p w14:paraId="32C6D5F6" w14:textId="77777777" w:rsidR="007E7E83" w:rsidRDefault="005B2D22">
      <w:pPr>
        <w:pStyle w:val="Nadpis2"/>
        <w:ind w:left="2027" w:right="2036"/>
        <w:jc w:val="center"/>
      </w:pPr>
      <w:r>
        <w:t>Sociálna</w:t>
      </w:r>
      <w:r>
        <w:rPr>
          <w:b w:val="0"/>
          <w:spacing w:val="1"/>
        </w:rPr>
        <w:t xml:space="preserve"> </w:t>
      </w:r>
      <w:r>
        <w:rPr>
          <w:spacing w:val="-2"/>
        </w:rPr>
        <w:t>rehabilitácia</w:t>
      </w:r>
    </w:p>
    <w:p w14:paraId="110B09D3" w14:textId="77777777" w:rsidR="007E7E83" w:rsidRDefault="007E7E83">
      <w:pPr>
        <w:pStyle w:val="Zkladntext"/>
        <w:rPr>
          <w:b/>
        </w:rPr>
      </w:pPr>
    </w:p>
    <w:p w14:paraId="6F849F41" w14:textId="77777777" w:rsidR="007E7E83" w:rsidRDefault="005B2D22">
      <w:pPr>
        <w:pStyle w:val="Zkladntext"/>
        <w:spacing w:line="242" w:lineRule="auto"/>
        <w:ind w:left="579" w:right="594" w:firstLine="705"/>
        <w:jc w:val="both"/>
      </w:pPr>
      <w:r>
        <w:t>Sociálna</w:t>
      </w:r>
      <w:r>
        <w:rPr>
          <w:spacing w:val="58"/>
        </w:rPr>
        <w:t xml:space="preserve">  </w:t>
      </w:r>
      <w:r>
        <w:t>rehabilitácia</w:t>
      </w:r>
      <w:r>
        <w:rPr>
          <w:spacing w:val="55"/>
        </w:rPr>
        <w:t xml:space="preserve">  </w:t>
      </w:r>
      <w:r>
        <w:t>je</w:t>
      </w:r>
      <w:r>
        <w:rPr>
          <w:spacing w:val="58"/>
        </w:rPr>
        <w:t xml:space="preserve">  </w:t>
      </w:r>
      <w:r>
        <w:t>zameraná</w:t>
      </w:r>
      <w:r>
        <w:rPr>
          <w:spacing w:val="58"/>
        </w:rPr>
        <w:t xml:space="preserve">  </w:t>
      </w:r>
      <w:r>
        <w:t>na</w:t>
      </w:r>
      <w:r>
        <w:rPr>
          <w:spacing w:val="55"/>
        </w:rPr>
        <w:t xml:space="preserve">  </w:t>
      </w:r>
      <w:r>
        <w:t>podporu</w:t>
      </w:r>
      <w:r>
        <w:rPr>
          <w:spacing w:val="58"/>
        </w:rPr>
        <w:t xml:space="preserve">  </w:t>
      </w:r>
      <w:r>
        <w:t>samostatnosti,</w:t>
      </w:r>
      <w:r>
        <w:rPr>
          <w:spacing w:val="60"/>
        </w:rPr>
        <w:t xml:space="preserve">  </w:t>
      </w:r>
      <w:r>
        <w:t>nezávislosti a sebestačnosti prijímateľov sociálnej služby.</w:t>
      </w:r>
    </w:p>
    <w:p w14:paraId="4DDE80A1" w14:textId="77777777" w:rsidR="007E7E83" w:rsidRDefault="005B2D22">
      <w:pPr>
        <w:pStyle w:val="Zkladntext"/>
        <w:ind w:left="579" w:right="586" w:firstLine="705"/>
        <w:jc w:val="both"/>
      </w:pPr>
      <w:r>
        <w:t>Vykonáva sa</w:t>
      </w:r>
      <w:r>
        <w:rPr>
          <w:spacing w:val="40"/>
        </w:rPr>
        <w:t xml:space="preserve"> </w:t>
      </w:r>
      <w:r>
        <w:t>nácvikom zručností prijímateľov sociálnej služby, aktivizovaním ich schopností, posilňovaním návykov pri sebaobsluhe a</w:t>
      </w:r>
      <w:r>
        <w:rPr>
          <w:spacing w:val="-3"/>
        </w:rPr>
        <w:t xml:space="preserve"> </w:t>
      </w:r>
      <w:r>
        <w:t>pri základných sociálnych aktivitách, nácvikom</w:t>
      </w:r>
      <w:r>
        <w:rPr>
          <w:spacing w:val="80"/>
        </w:rPr>
        <w:t xml:space="preserve"> </w:t>
      </w:r>
      <w:r>
        <w:t>priestorovej</w:t>
      </w:r>
      <w:r>
        <w:rPr>
          <w:spacing w:val="80"/>
        </w:rPr>
        <w:t xml:space="preserve"> </w:t>
      </w:r>
      <w:r>
        <w:t>orientácie,</w:t>
      </w:r>
      <w:r>
        <w:rPr>
          <w:spacing w:val="78"/>
          <w:w w:val="150"/>
        </w:rPr>
        <w:t xml:space="preserve"> </w:t>
      </w:r>
      <w:r>
        <w:t>nácvikom</w:t>
      </w:r>
      <w:r>
        <w:rPr>
          <w:spacing w:val="80"/>
        </w:rPr>
        <w:t xml:space="preserve"> </w:t>
      </w:r>
      <w:r>
        <w:t>pohybu,</w:t>
      </w:r>
      <w:r>
        <w:rPr>
          <w:spacing w:val="80"/>
        </w:rPr>
        <w:t xml:space="preserve"> </w:t>
      </w:r>
      <w:r>
        <w:t>rozvojom</w:t>
      </w:r>
      <w:r>
        <w:rPr>
          <w:spacing w:val="80"/>
        </w:rPr>
        <w:t xml:space="preserve"> </w:t>
      </w:r>
      <w:r>
        <w:t>sociálnej</w:t>
      </w:r>
      <w:r>
        <w:rPr>
          <w:spacing w:val="80"/>
        </w:rPr>
        <w:t xml:space="preserve"> </w:t>
      </w:r>
      <w:r>
        <w:t>komunikácie</w:t>
      </w:r>
      <w:r>
        <w:rPr>
          <w:spacing w:val="80"/>
        </w:rPr>
        <w:t xml:space="preserve"> </w:t>
      </w:r>
      <w:r>
        <w:t>a komunikačných zručností.</w:t>
      </w:r>
    </w:p>
    <w:p w14:paraId="6BF97408" w14:textId="77777777" w:rsidR="007E7E83" w:rsidRDefault="005B2D22" w:rsidP="00287BC3">
      <w:pPr>
        <w:pStyle w:val="Zkladntext"/>
        <w:spacing w:before="6"/>
        <w:ind w:left="567" w:right="679"/>
      </w:pPr>
      <w:r>
        <w:t>V</w:t>
      </w:r>
      <w:r>
        <w:rPr>
          <w:spacing w:val="-1"/>
        </w:rPr>
        <w:t xml:space="preserve"> </w:t>
      </w:r>
      <w:r>
        <w:t>rámci</w:t>
      </w:r>
      <w:r>
        <w:rPr>
          <w:spacing w:val="79"/>
        </w:rPr>
        <w:t xml:space="preserve"> </w:t>
      </w:r>
      <w:r>
        <w:t>sociálnej</w:t>
      </w:r>
      <w:r>
        <w:rPr>
          <w:spacing w:val="79"/>
        </w:rPr>
        <w:t xml:space="preserve"> </w:t>
      </w:r>
      <w:r>
        <w:t>rehabilitácie</w:t>
      </w:r>
      <w:r>
        <w:rPr>
          <w:spacing w:val="78"/>
        </w:rPr>
        <w:t xml:space="preserve"> </w:t>
      </w:r>
      <w:r>
        <w:t>sú</w:t>
      </w:r>
      <w:r>
        <w:rPr>
          <w:spacing w:val="78"/>
        </w:rPr>
        <w:t xml:space="preserve"> </w:t>
      </w:r>
      <w:r>
        <w:t>prijímatelia</w:t>
      </w:r>
      <w:r>
        <w:rPr>
          <w:spacing w:val="74"/>
        </w:rPr>
        <w:t xml:space="preserve"> </w:t>
      </w:r>
      <w:r>
        <w:t>usmerňovaní</w:t>
      </w:r>
      <w:r>
        <w:rPr>
          <w:spacing w:val="79"/>
        </w:rPr>
        <w:t xml:space="preserve"> </w:t>
      </w:r>
      <w:r>
        <w:t>pri</w:t>
      </w:r>
      <w:r>
        <w:rPr>
          <w:spacing w:val="79"/>
        </w:rPr>
        <w:t xml:space="preserve"> </w:t>
      </w:r>
      <w:r>
        <w:t>vykonávaní</w:t>
      </w:r>
      <w:r>
        <w:rPr>
          <w:spacing w:val="79"/>
        </w:rPr>
        <w:t xml:space="preserve"> </w:t>
      </w:r>
      <w:r>
        <w:t>prác v</w:t>
      </w:r>
      <w:r>
        <w:rPr>
          <w:spacing w:val="-1"/>
        </w:rPr>
        <w:t xml:space="preserve"> </w:t>
      </w:r>
      <w:r>
        <w:t>oblasti vedenia domácnosti a</w:t>
      </w:r>
      <w:r>
        <w:rPr>
          <w:spacing w:val="-2"/>
        </w:rPr>
        <w:t xml:space="preserve"> </w:t>
      </w:r>
      <w:r>
        <w:t>pri úprave domáceho poriadku. Ďalej sú podporovaní pri samostatnom</w:t>
      </w:r>
      <w:r>
        <w:rPr>
          <w:spacing w:val="45"/>
        </w:rPr>
        <w:t xml:space="preserve"> </w:t>
      </w:r>
      <w:r>
        <w:t>pohybe,</w:t>
      </w:r>
      <w:r>
        <w:rPr>
          <w:spacing w:val="48"/>
        </w:rPr>
        <w:t xml:space="preserve"> </w:t>
      </w:r>
      <w:r>
        <w:t>pri</w:t>
      </w:r>
      <w:r>
        <w:rPr>
          <w:spacing w:val="46"/>
        </w:rPr>
        <w:t xml:space="preserve"> </w:t>
      </w:r>
      <w:r>
        <w:t>cestovaní</w:t>
      </w:r>
      <w:r>
        <w:rPr>
          <w:spacing w:val="46"/>
        </w:rPr>
        <w:t xml:space="preserve"> </w:t>
      </w:r>
      <w:r>
        <w:t>dopravnými</w:t>
      </w:r>
      <w:r>
        <w:rPr>
          <w:spacing w:val="42"/>
        </w:rPr>
        <w:t xml:space="preserve"> </w:t>
      </w:r>
      <w:r>
        <w:t>prostriedkami,</w:t>
      </w:r>
      <w:r>
        <w:rPr>
          <w:spacing w:val="43"/>
        </w:rPr>
        <w:t xml:space="preserve"> </w:t>
      </w:r>
      <w:r>
        <w:t>pri</w:t>
      </w:r>
      <w:r>
        <w:rPr>
          <w:spacing w:val="42"/>
        </w:rPr>
        <w:t xml:space="preserve"> </w:t>
      </w:r>
      <w:r>
        <w:t>osvojovaní</w:t>
      </w:r>
      <w:r>
        <w:rPr>
          <w:spacing w:val="46"/>
        </w:rPr>
        <w:t xml:space="preserve"> </w:t>
      </w:r>
      <w:r>
        <w:t>si</w:t>
      </w:r>
      <w:r>
        <w:rPr>
          <w:spacing w:val="43"/>
        </w:rPr>
        <w:t xml:space="preserve"> </w:t>
      </w:r>
      <w:r>
        <w:rPr>
          <w:spacing w:val="-2"/>
        </w:rPr>
        <w:t xml:space="preserve">návykov </w:t>
      </w:r>
      <w:r>
        <w:t>spoločenského</w:t>
      </w:r>
      <w:r>
        <w:rPr>
          <w:spacing w:val="40"/>
        </w:rPr>
        <w:t xml:space="preserve"> </w:t>
      </w:r>
      <w:r>
        <w:t>správania,</w:t>
      </w:r>
      <w:r>
        <w:rPr>
          <w:spacing w:val="40"/>
        </w:rPr>
        <w:t xml:space="preserve"> </w:t>
      </w:r>
      <w:r>
        <w:t>primeraného</w:t>
      </w:r>
      <w:r>
        <w:rPr>
          <w:spacing w:val="40"/>
        </w:rPr>
        <w:t xml:space="preserve"> </w:t>
      </w:r>
      <w:r>
        <w:t>správania</w:t>
      </w:r>
      <w:r>
        <w:rPr>
          <w:spacing w:val="39"/>
        </w:rPr>
        <w:t xml:space="preserve"> </w:t>
      </w:r>
      <w:r>
        <w:t>sa</w:t>
      </w:r>
      <w:r>
        <w:rPr>
          <w:spacing w:val="39"/>
        </w:rPr>
        <w:t xml:space="preserve"> </w:t>
      </w:r>
      <w:r>
        <w:t>vo</w:t>
      </w:r>
      <w:r>
        <w:rPr>
          <w:spacing w:val="40"/>
        </w:rPr>
        <w:t xml:space="preserve"> </w:t>
      </w:r>
      <w:r>
        <w:t>verejných</w:t>
      </w:r>
      <w:r>
        <w:rPr>
          <w:spacing w:val="40"/>
        </w:rPr>
        <w:t xml:space="preserve"> </w:t>
      </w:r>
      <w:r>
        <w:t>priestoroch,</w:t>
      </w:r>
      <w:r>
        <w:rPr>
          <w:spacing w:val="40"/>
        </w:rPr>
        <w:t xml:space="preserve"> </w:t>
      </w:r>
      <w:r>
        <w:t>pri</w:t>
      </w:r>
      <w:r>
        <w:rPr>
          <w:spacing w:val="40"/>
        </w:rPr>
        <w:t xml:space="preserve"> </w:t>
      </w:r>
      <w:r>
        <w:t>nácviku sebaovládania v rôznych situáciách každodenného života.</w:t>
      </w:r>
    </w:p>
    <w:p w14:paraId="5BE5450D" w14:textId="77777777" w:rsidR="007E7E83" w:rsidRDefault="007E7E83" w:rsidP="00287BC3">
      <w:pPr>
        <w:pStyle w:val="Zkladntext"/>
        <w:ind w:left="567" w:right="679"/>
        <w:rPr>
          <w:sz w:val="26"/>
        </w:rPr>
      </w:pPr>
    </w:p>
    <w:p w14:paraId="2B7F2210" w14:textId="77777777" w:rsidR="007E7E83" w:rsidRDefault="007E7E83">
      <w:pPr>
        <w:pStyle w:val="Zkladntext"/>
        <w:spacing w:before="3"/>
        <w:rPr>
          <w:sz w:val="22"/>
        </w:rPr>
      </w:pPr>
    </w:p>
    <w:p w14:paraId="474A9109" w14:textId="77777777" w:rsidR="007E7E83" w:rsidRDefault="005B2D22">
      <w:pPr>
        <w:pStyle w:val="Nadpis2"/>
        <w:ind w:left="3949"/>
      </w:pPr>
      <w:r>
        <w:t>Rozvoj</w:t>
      </w:r>
      <w:r>
        <w:rPr>
          <w:b w:val="0"/>
        </w:rPr>
        <w:t xml:space="preserve"> </w:t>
      </w:r>
      <w:r>
        <w:t>pracovných</w:t>
      </w:r>
      <w:r>
        <w:rPr>
          <w:b w:val="0"/>
          <w:spacing w:val="1"/>
        </w:rPr>
        <w:t xml:space="preserve"> </w:t>
      </w:r>
      <w:r>
        <w:rPr>
          <w:spacing w:val="-2"/>
        </w:rPr>
        <w:t>zručností</w:t>
      </w:r>
    </w:p>
    <w:p w14:paraId="12AADC37" w14:textId="77777777" w:rsidR="007E7E83" w:rsidRDefault="007E7E83">
      <w:pPr>
        <w:pStyle w:val="Zkladntext"/>
        <w:rPr>
          <w:b/>
        </w:rPr>
      </w:pPr>
    </w:p>
    <w:p w14:paraId="3FCEEA92" w14:textId="77777777" w:rsidR="007E7E83" w:rsidRDefault="005B2D22">
      <w:pPr>
        <w:pStyle w:val="Zkladntext"/>
        <w:ind w:left="579" w:right="589" w:firstLine="360"/>
        <w:jc w:val="both"/>
      </w:pPr>
      <w:r>
        <w:t>Rozvoj pracovných zručností nadväzuje na činnosti, ktoré si prijímatelia sociálnej služby osvojili v</w:t>
      </w:r>
      <w:r>
        <w:rPr>
          <w:spacing w:val="-1"/>
        </w:rPr>
        <w:t xml:space="preserve"> </w:t>
      </w:r>
      <w:r>
        <w:t>mladšom veku prostredníctvom pracovnej výchovy, alebo manuálnych aktivít priamo v zariadení.</w:t>
      </w:r>
    </w:p>
    <w:p w14:paraId="0009AC8C" w14:textId="77777777" w:rsidR="007E7E83" w:rsidRDefault="005B2D22">
      <w:pPr>
        <w:pStyle w:val="Zkladntext"/>
        <w:ind w:left="579" w:right="589" w:firstLine="360"/>
        <w:jc w:val="both"/>
      </w:pPr>
      <w:r>
        <w:t>Prijímatelia sociálnej služby si podľa individuálnych záujmov vyberajú z</w:t>
      </w:r>
      <w:r>
        <w:rPr>
          <w:spacing w:val="-2"/>
        </w:rPr>
        <w:t xml:space="preserve"> </w:t>
      </w:r>
      <w:r>
        <w:t>ponúkaných pracovných činností a aktivít, ktorými ich v</w:t>
      </w:r>
      <w:r>
        <w:rPr>
          <w:spacing w:val="-1"/>
        </w:rPr>
        <w:t xml:space="preserve"> </w:t>
      </w:r>
      <w:r>
        <w:t>priebehu dňa sprevádza</w:t>
      </w:r>
      <w:r>
        <w:rPr>
          <w:spacing w:val="40"/>
        </w:rPr>
        <w:t xml:space="preserve"> </w:t>
      </w:r>
      <w:r>
        <w:t>inštruktor sociálnej rehabilitácie.</w:t>
      </w:r>
    </w:p>
    <w:p w14:paraId="0E2D319B" w14:textId="5A917C76" w:rsidR="007E7E83" w:rsidRDefault="005B2D22">
      <w:pPr>
        <w:pStyle w:val="Zkladntext"/>
        <w:ind w:left="579" w:right="585" w:firstLine="360"/>
        <w:jc w:val="both"/>
      </w:pPr>
      <w:r>
        <w:t>Pracovné činnosti sú</w:t>
      </w:r>
      <w:r>
        <w:rPr>
          <w:spacing w:val="40"/>
        </w:rPr>
        <w:t xml:space="preserve"> </w:t>
      </w:r>
      <w:r>
        <w:t>zamerané prevažne na nácvik čo najväčšej samostatnosti pri</w:t>
      </w:r>
      <w:r>
        <w:rPr>
          <w:spacing w:val="40"/>
        </w:rPr>
        <w:t xml:space="preserve"> </w:t>
      </w:r>
      <w:r>
        <w:t>bežných činnostiach. U</w:t>
      </w:r>
      <w:r>
        <w:rPr>
          <w:spacing w:val="-2"/>
        </w:rPr>
        <w:t xml:space="preserve"> </w:t>
      </w:r>
      <w:r>
        <w:t>mužov sú to</w:t>
      </w:r>
      <w:r>
        <w:rPr>
          <w:spacing w:val="-1"/>
        </w:rPr>
        <w:t xml:space="preserve"> </w:t>
      </w:r>
      <w:r>
        <w:t>práce v</w:t>
      </w:r>
      <w:r>
        <w:rPr>
          <w:spacing w:val="-1"/>
        </w:rPr>
        <w:t xml:space="preserve"> </w:t>
      </w:r>
      <w:r>
        <w:t>dielni</w:t>
      </w:r>
      <w:r>
        <w:rPr>
          <w:spacing w:val="-1"/>
        </w:rPr>
        <w:t xml:space="preserve"> </w:t>
      </w:r>
      <w:r>
        <w:t>pracovnej terapie, práce s</w:t>
      </w:r>
      <w:r>
        <w:rPr>
          <w:spacing w:val="-3"/>
        </w:rPr>
        <w:t xml:space="preserve"> </w:t>
      </w:r>
      <w:r>
        <w:t>rôznymi</w:t>
      </w:r>
      <w:r>
        <w:rPr>
          <w:spacing w:val="-1"/>
        </w:rPr>
        <w:t xml:space="preserve"> </w:t>
      </w:r>
      <w:r>
        <w:t>druhmi materiálov a pomocné práce pri výzdobe interiérov a</w:t>
      </w:r>
      <w:r>
        <w:rPr>
          <w:spacing w:val="-2"/>
        </w:rPr>
        <w:t xml:space="preserve"> </w:t>
      </w:r>
      <w:r>
        <w:t>exteriérov zariadenia. V</w:t>
      </w:r>
      <w:r>
        <w:rPr>
          <w:spacing w:val="-2"/>
        </w:rPr>
        <w:t xml:space="preserve"> </w:t>
      </w:r>
      <w:r>
        <w:t>exteriéroch ide o</w:t>
      </w:r>
      <w:r>
        <w:rPr>
          <w:spacing w:val="38"/>
        </w:rPr>
        <w:t xml:space="preserve"> </w:t>
      </w:r>
      <w:r>
        <w:t>drobné</w:t>
      </w:r>
      <w:r>
        <w:rPr>
          <w:spacing w:val="37"/>
        </w:rPr>
        <w:t xml:space="preserve"> </w:t>
      </w:r>
      <w:r>
        <w:t>činnosti</w:t>
      </w:r>
      <w:r>
        <w:rPr>
          <w:spacing w:val="39"/>
        </w:rPr>
        <w:t xml:space="preserve"> </w:t>
      </w:r>
      <w:r>
        <w:t>v záhrade,</w:t>
      </w:r>
      <w:r>
        <w:rPr>
          <w:spacing w:val="40"/>
        </w:rPr>
        <w:t xml:space="preserve">  </w:t>
      </w:r>
      <w:r>
        <w:t>hrabanie</w:t>
      </w:r>
      <w:r>
        <w:rPr>
          <w:spacing w:val="37"/>
        </w:rPr>
        <w:t xml:space="preserve"> </w:t>
      </w:r>
      <w:r>
        <w:t>trávy</w:t>
      </w:r>
      <w:r>
        <w:rPr>
          <w:spacing w:val="38"/>
        </w:rPr>
        <w:t xml:space="preserve"> </w:t>
      </w:r>
      <w:r>
        <w:t>a</w:t>
      </w:r>
      <w:r>
        <w:rPr>
          <w:spacing w:val="37"/>
        </w:rPr>
        <w:t xml:space="preserve"> </w:t>
      </w:r>
      <w:r>
        <w:t>úprava</w:t>
      </w:r>
      <w:r>
        <w:rPr>
          <w:spacing w:val="37"/>
        </w:rPr>
        <w:t xml:space="preserve"> </w:t>
      </w:r>
      <w:r>
        <w:t>okolia</w:t>
      </w:r>
      <w:r>
        <w:rPr>
          <w:spacing w:val="37"/>
        </w:rPr>
        <w:t xml:space="preserve"> </w:t>
      </w:r>
      <w:r>
        <w:t>v</w:t>
      </w:r>
      <w:r>
        <w:rPr>
          <w:spacing w:val="38"/>
        </w:rPr>
        <w:t xml:space="preserve"> </w:t>
      </w:r>
      <w:r>
        <w:t>areáli</w:t>
      </w:r>
      <w:r>
        <w:rPr>
          <w:spacing w:val="39"/>
        </w:rPr>
        <w:t xml:space="preserve"> </w:t>
      </w:r>
      <w:r>
        <w:t>zariadenia.</w:t>
      </w:r>
      <w:r>
        <w:rPr>
          <w:spacing w:val="40"/>
        </w:rPr>
        <w:t xml:space="preserve"> </w:t>
      </w:r>
      <w:r>
        <w:t>Do</w:t>
      </w:r>
      <w:r>
        <w:rPr>
          <w:spacing w:val="38"/>
        </w:rPr>
        <w:t xml:space="preserve"> </w:t>
      </w:r>
      <w:r>
        <w:t xml:space="preserve">prác </w:t>
      </w:r>
      <w:r w:rsidR="00287BC3">
        <w:t xml:space="preserve">podľa </w:t>
      </w:r>
      <w:r w:rsidR="00287BC3">
        <w:lastRenderedPageBreak/>
        <w:t xml:space="preserve">záujmu </w:t>
      </w:r>
      <w:r>
        <w:t xml:space="preserve"> sa zapájajú aj ostatní prijímatelia.</w:t>
      </w:r>
    </w:p>
    <w:p w14:paraId="76D4CA5E" w14:textId="77777777" w:rsidR="007E7E83" w:rsidRDefault="005B2D22">
      <w:pPr>
        <w:pStyle w:val="Zkladntext"/>
        <w:ind w:left="579" w:right="594" w:firstLine="360"/>
        <w:jc w:val="both"/>
      </w:pPr>
      <w:r>
        <w:t>Prijímateľky,</w:t>
      </w:r>
      <w:r>
        <w:rPr>
          <w:spacing w:val="-2"/>
        </w:rPr>
        <w:t xml:space="preserve"> </w:t>
      </w:r>
      <w:r>
        <w:t>ženy sa</w:t>
      </w:r>
      <w:r>
        <w:rPr>
          <w:spacing w:val="-4"/>
        </w:rPr>
        <w:t xml:space="preserve"> </w:t>
      </w:r>
      <w:r>
        <w:t>zúčastňujú prevažne aktivít</w:t>
      </w:r>
      <w:r>
        <w:rPr>
          <w:spacing w:val="-7"/>
        </w:rPr>
        <w:t xml:space="preserve"> </w:t>
      </w:r>
      <w:r>
        <w:t>pri</w:t>
      </w:r>
      <w:r>
        <w:rPr>
          <w:spacing w:val="-3"/>
        </w:rPr>
        <w:t xml:space="preserve"> </w:t>
      </w:r>
      <w:r>
        <w:t>rozvoji</w:t>
      </w:r>
      <w:r>
        <w:rPr>
          <w:spacing w:val="-3"/>
        </w:rPr>
        <w:t xml:space="preserve"> </w:t>
      </w:r>
      <w:r>
        <w:t>samostatnosti v</w:t>
      </w:r>
      <w:r>
        <w:rPr>
          <w:spacing w:val="-3"/>
        </w:rPr>
        <w:t xml:space="preserve"> </w:t>
      </w:r>
      <w:r>
        <w:t>sebaobsluhe, varení, praní,</w:t>
      </w:r>
      <w:r>
        <w:rPr>
          <w:spacing w:val="40"/>
        </w:rPr>
        <w:t xml:space="preserve"> </w:t>
      </w:r>
      <w:r>
        <w:t>údržbe bielizne a</w:t>
      </w:r>
      <w:r>
        <w:rPr>
          <w:spacing w:val="-3"/>
        </w:rPr>
        <w:t xml:space="preserve"> </w:t>
      </w:r>
      <w:r>
        <w:t xml:space="preserve">šatstva, pri obsluhe elektrospotrebičov. </w:t>
      </w:r>
    </w:p>
    <w:p w14:paraId="5C647572" w14:textId="6FD07A8F" w:rsidR="007E7E83" w:rsidRDefault="005B2D22">
      <w:pPr>
        <w:pStyle w:val="Zkladntext"/>
        <w:spacing w:before="1"/>
        <w:ind w:left="579" w:right="588" w:firstLine="360"/>
        <w:jc w:val="both"/>
      </w:pPr>
      <w:r>
        <w:t xml:space="preserve">Prijímatelia, </w:t>
      </w:r>
      <w:r w:rsidR="00287BC3">
        <w:t>môžu byť</w:t>
      </w:r>
      <w:r>
        <w:t xml:space="preserve"> zaevidovaní na ÚPSVaR, detašované pracovisko Snina, ako uchádzači o zamestnanie, sú pripravovaní na uplatnenie sa na trhu práce.</w:t>
      </w:r>
      <w:r w:rsidR="00287BC3">
        <w:t xml:space="preserve"> </w:t>
      </w:r>
      <w:r>
        <w:t xml:space="preserve"> </w:t>
      </w:r>
      <w:proofErr w:type="spellStart"/>
      <w:r>
        <w:t>DvP</w:t>
      </w:r>
      <w:proofErr w:type="spellEnd"/>
      <w:r>
        <w:t xml:space="preserve"> úzko spolupracuje pri zamestnávaní prijímateľov s</w:t>
      </w:r>
      <w:r>
        <w:rPr>
          <w:spacing w:val="-4"/>
        </w:rPr>
        <w:t xml:space="preserve"> </w:t>
      </w:r>
      <w:r>
        <w:t>obcou Nová Sedlica v</w:t>
      </w:r>
      <w:r>
        <w:rPr>
          <w:spacing w:val="-2"/>
        </w:rPr>
        <w:t xml:space="preserve"> </w:t>
      </w:r>
      <w:r>
        <w:t>rámci národných projektov pre uchádzačov o zamestnanie.</w:t>
      </w:r>
    </w:p>
    <w:p w14:paraId="14FA8370" w14:textId="77777777" w:rsidR="007E7E83" w:rsidRDefault="005B2D22">
      <w:pPr>
        <w:pStyle w:val="Zkladntext"/>
        <w:spacing w:before="2" w:line="237" w:lineRule="auto"/>
        <w:ind w:left="579" w:right="591" w:firstLine="360"/>
        <w:jc w:val="both"/>
      </w:pPr>
      <w:r>
        <w:t>Všetky tieto aktivity smerujú k</w:t>
      </w:r>
      <w:r>
        <w:rPr>
          <w:spacing w:val="-7"/>
        </w:rPr>
        <w:t xml:space="preserve"> </w:t>
      </w:r>
      <w:r>
        <w:t>zvýšeniu kvality života prijímateľov a</w:t>
      </w:r>
      <w:r>
        <w:rPr>
          <w:spacing w:val="-3"/>
        </w:rPr>
        <w:t xml:space="preserve"> </w:t>
      </w:r>
      <w:r>
        <w:t>k aktívnej pomoci, sprevádzať ich na ceste životom a viesť v čo najväčšej miere samostatný život.</w:t>
      </w:r>
    </w:p>
    <w:p w14:paraId="69911E2D" w14:textId="77777777" w:rsidR="007E7E83" w:rsidRDefault="007E7E83">
      <w:pPr>
        <w:pStyle w:val="Zkladntext"/>
        <w:rPr>
          <w:sz w:val="26"/>
        </w:rPr>
      </w:pPr>
    </w:p>
    <w:p w14:paraId="7F3F90EA" w14:textId="77777777" w:rsidR="007E7E83" w:rsidRDefault="007E7E83">
      <w:pPr>
        <w:pStyle w:val="Zkladntext"/>
        <w:spacing w:before="1"/>
        <w:rPr>
          <w:sz w:val="26"/>
        </w:rPr>
      </w:pPr>
    </w:p>
    <w:p w14:paraId="44A768C7" w14:textId="77777777" w:rsidR="007E7E83" w:rsidRDefault="005B2D22">
      <w:pPr>
        <w:pStyle w:val="Nadpis1"/>
        <w:spacing w:before="1"/>
        <w:ind w:left="579"/>
      </w:pPr>
      <w:r>
        <w:t>Obslužné</w:t>
      </w:r>
      <w:r>
        <w:rPr>
          <w:b w:val="0"/>
          <w:spacing w:val="-14"/>
        </w:rPr>
        <w:t xml:space="preserve"> </w:t>
      </w:r>
      <w:r>
        <w:rPr>
          <w:spacing w:val="-2"/>
        </w:rPr>
        <w:t>činnosti</w:t>
      </w:r>
    </w:p>
    <w:p w14:paraId="656B793A" w14:textId="77777777" w:rsidR="007E7E83" w:rsidRDefault="007E7E83">
      <w:pPr>
        <w:pStyle w:val="Zkladntext"/>
        <w:rPr>
          <w:b/>
        </w:rPr>
      </w:pPr>
    </w:p>
    <w:p w14:paraId="6716853A" w14:textId="77777777" w:rsidR="007E7E83" w:rsidRDefault="005B2D22">
      <w:pPr>
        <w:pStyle w:val="Nadpis2"/>
        <w:spacing w:before="1"/>
        <w:ind w:right="1013"/>
        <w:jc w:val="center"/>
      </w:pPr>
      <w:r>
        <w:rPr>
          <w:spacing w:val="-2"/>
        </w:rPr>
        <w:t xml:space="preserve">        Stravovanie</w:t>
      </w:r>
    </w:p>
    <w:p w14:paraId="6601F622" w14:textId="77777777" w:rsidR="007E7E83" w:rsidRDefault="007E7E83">
      <w:pPr>
        <w:pStyle w:val="Zkladntext"/>
        <w:spacing w:before="11"/>
        <w:rPr>
          <w:b/>
          <w:sz w:val="23"/>
        </w:rPr>
      </w:pPr>
    </w:p>
    <w:p w14:paraId="744C5E0D" w14:textId="77777777" w:rsidR="007E7E83" w:rsidRDefault="005B2D22">
      <w:pPr>
        <w:pStyle w:val="Zkladntext"/>
        <w:ind w:left="579" w:right="589" w:firstLine="302"/>
        <w:jc w:val="both"/>
      </w:pPr>
      <w:r>
        <w:t>Stravu pripravujú kuchárky podľa jedálneho lístka, ktorý zostavuje stravovacia komisia. Stravovacia komisia zasadá dvakrát mesačne a</w:t>
      </w:r>
      <w:r>
        <w:rPr>
          <w:spacing w:val="-2"/>
        </w:rPr>
        <w:t xml:space="preserve"> </w:t>
      </w:r>
      <w:r>
        <w:t>členom komisie je aj zástupca prijímateľov sociálnej</w:t>
      </w:r>
      <w:r>
        <w:rPr>
          <w:spacing w:val="38"/>
        </w:rPr>
        <w:t xml:space="preserve">  </w:t>
      </w:r>
      <w:r>
        <w:t>služby.</w:t>
      </w:r>
      <w:r>
        <w:rPr>
          <w:spacing w:val="39"/>
        </w:rPr>
        <w:t xml:space="preserve">  </w:t>
      </w:r>
      <w:r>
        <w:t>Jedálny</w:t>
      </w:r>
      <w:r>
        <w:rPr>
          <w:spacing w:val="38"/>
        </w:rPr>
        <w:t xml:space="preserve">  </w:t>
      </w:r>
      <w:r>
        <w:t>lístok</w:t>
      </w:r>
      <w:r>
        <w:rPr>
          <w:spacing w:val="38"/>
        </w:rPr>
        <w:t xml:space="preserve">  </w:t>
      </w:r>
      <w:r>
        <w:t>je</w:t>
      </w:r>
      <w:r>
        <w:rPr>
          <w:spacing w:val="37"/>
        </w:rPr>
        <w:t xml:space="preserve">  </w:t>
      </w:r>
      <w:r>
        <w:t>vyvesený</w:t>
      </w:r>
      <w:r>
        <w:rPr>
          <w:spacing w:val="38"/>
        </w:rPr>
        <w:t xml:space="preserve">  </w:t>
      </w:r>
      <w:r>
        <w:t>na</w:t>
      </w:r>
      <w:r>
        <w:rPr>
          <w:spacing w:val="37"/>
        </w:rPr>
        <w:t xml:space="preserve">  </w:t>
      </w:r>
      <w:r>
        <w:t>viditeľnom</w:t>
      </w:r>
      <w:r>
        <w:rPr>
          <w:spacing w:val="36"/>
        </w:rPr>
        <w:t xml:space="preserve">  </w:t>
      </w:r>
      <w:r>
        <w:t xml:space="preserve">mieste. </w:t>
      </w:r>
    </w:p>
    <w:p w14:paraId="30C1018C" w14:textId="77777777" w:rsidR="007E7E83" w:rsidRDefault="005B2D22">
      <w:pPr>
        <w:pStyle w:val="Zkladntext"/>
        <w:ind w:left="579" w:right="588" w:firstLine="705"/>
        <w:jc w:val="both"/>
      </w:pPr>
      <w:r>
        <w:t>Prijímatelia sociálnej služby sa stravujú v</w:t>
      </w:r>
      <w:r>
        <w:rPr>
          <w:spacing w:val="-6"/>
        </w:rPr>
        <w:t xml:space="preserve"> </w:t>
      </w:r>
      <w:r>
        <w:t>jedálni na prízemí.  Imobilným obyvateľom je strava podávaná priamo na izbách.</w:t>
      </w:r>
    </w:p>
    <w:p w14:paraId="77653631" w14:textId="77777777" w:rsidR="007E7E83" w:rsidRDefault="007E7E83">
      <w:pPr>
        <w:pStyle w:val="Zkladntext"/>
      </w:pPr>
    </w:p>
    <w:p w14:paraId="00DCE9F2" w14:textId="77777777" w:rsidR="007E7E83" w:rsidRDefault="005B2D22">
      <w:pPr>
        <w:pStyle w:val="Zkladntext"/>
        <w:ind w:left="579"/>
      </w:pPr>
      <w:r>
        <w:t>Strava</w:t>
      </w:r>
      <w:r>
        <w:rPr>
          <w:spacing w:val="-1"/>
        </w:rPr>
        <w:t xml:space="preserve"> </w:t>
      </w:r>
      <w:r>
        <w:t>sa</w:t>
      </w:r>
      <w:r>
        <w:rPr>
          <w:spacing w:val="-1"/>
        </w:rPr>
        <w:t xml:space="preserve"> </w:t>
      </w:r>
      <w:r>
        <w:t>podáva</w:t>
      </w:r>
      <w:r>
        <w:rPr>
          <w:spacing w:val="-1"/>
        </w:rPr>
        <w:t xml:space="preserve"> </w:t>
      </w:r>
      <w:r>
        <w:t>päťkrát denne</w:t>
      </w:r>
      <w:r>
        <w:rPr>
          <w:spacing w:val="-1"/>
        </w:rPr>
        <w:t xml:space="preserve"> </w:t>
      </w:r>
      <w:r>
        <w:t>podľa</w:t>
      </w:r>
      <w:r>
        <w:rPr>
          <w:spacing w:val="-1"/>
        </w:rPr>
        <w:t xml:space="preserve"> harmonogramu </w:t>
      </w:r>
      <w:r>
        <w:t>v</w:t>
      </w:r>
      <w:r>
        <w:rPr>
          <w:spacing w:val="-5"/>
        </w:rPr>
        <w:t xml:space="preserve"> </w:t>
      </w:r>
      <w:r>
        <w:t>časovom</w:t>
      </w:r>
      <w:r>
        <w:rPr>
          <w:spacing w:val="1"/>
        </w:rPr>
        <w:t xml:space="preserve"> </w:t>
      </w:r>
      <w:r>
        <w:rPr>
          <w:spacing w:val="-2"/>
        </w:rPr>
        <w:t>rozpätí:</w:t>
      </w:r>
    </w:p>
    <w:p w14:paraId="36078B02" w14:textId="77777777" w:rsidR="007E7E83" w:rsidRDefault="007E7E83">
      <w:pPr>
        <w:pStyle w:val="Zkladntext"/>
        <w:spacing w:before="7"/>
      </w:pPr>
    </w:p>
    <w:tbl>
      <w:tblPr>
        <w:tblW w:w="0" w:type="auto"/>
        <w:tblInd w:w="2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88"/>
        <w:gridCol w:w="3240"/>
      </w:tblGrid>
      <w:tr w:rsidR="007E7E83" w14:paraId="717C86B9" w14:textId="77777777">
        <w:trPr>
          <w:trHeight w:val="273"/>
        </w:trPr>
        <w:tc>
          <w:tcPr>
            <w:tcW w:w="2088" w:type="dxa"/>
          </w:tcPr>
          <w:p w14:paraId="5A6C9801" w14:textId="77777777" w:rsidR="007E7E83" w:rsidRDefault="007E7E83">
            <w:pPr>
              <w:pStyle w:val="TableParagraph"/>
              <w:rPr>
                <w:sz w:val="20"/>
              </w:rPr>
            </w:pPr>
          </w:p>
        </w:tc>
        <w:tc>
          <w:tcPr>
            <w:tcW w:w="3240" w:type="dxa"/>
          </w:tcPr>
          <w:p w14:paraId="13104039" w14:textId="77777777" w:rsidR="007E7E83" w:rsidRDefault="005B2D22">
            <w:pPr>
              <w:pStyle w:val="TableParagraph"/>
              <w:spacing w:line="253" w:lineRule="exact"/>
              <w:ind w:left="658" w:right="644"/>
              <w:jc w:val="center"/>
              <w:rPr>
                <w:b/>
                <w:sz w:val="24"/>
              </w:rPr>
            </w:pPr>
            <w:r>
              <w:rPr>
                <w:b/>
                <w:sz w:val="24"/>
              </w:rPr>
              <w:t>pondelok</w:t>
            </w:r>
            <w:r>
              <w:rPr>
                <w:spacing w:val="2"/>
                <w:sz w:val="24"/>
              </w:rPr>
              <w:t xml:space="preserve"> </w:t>
            </w:r>
            <w:r>
              <w:rPr>
                <w:b/>
                <w:sz w:val="24"/>
              </w:rPr>
              <w:t>–</w:t>
            </w:r>
            <w:r>
              <w:rPr>
                <w:spacing w:val="-3"/>
                <w:sz w:val="24"/>
              </w:rPr>
              <w:t xml:space="preserve"> </w:t>
            </w:r>
            <w:r>
              <w:rPr>
                <w:b/>
                <w:spacing w:val="-2"/>
                <w:sz w:val="24"/>
              </w:rPr>
              <w:t>nedeľa</w:t>
            </w:r>
          </w:p>
        </w:tc>
      </w:tr>
      <w:tr w:rsidR="007E7E83" w14:paraId="7CE921A1" w14:textId="77777777">
        <w:trPr>
          <w:trHeight w:val="277"/>
        </w:trPr>
        <w:tc>
          <w:tcPr>
            <w:tcW w:w="2088" w:type="dxa"/>
          </w:tcPr>
          <w:p w14:paraId="51495401" w14:textId="77777777" w:rsidR="007E7E83" w:rsidRDefault="005B2D22">
            <w:pPr>
              <w:pStyle w:val="TableParagraph"/>
              <w:spacing w:before="1" w:line="257" w:lineRule="exact"/>
              <w:ind w:left="565" w:right="551"/>
              <w:jc w:val="center"/>
              <w:rPr>
                <w:b/>
                <w:sz w:val="24"/>
              </w:rPr>
            </w:pPr>
            <w:r>
              <w:rPr>
                <w:b/>
                <w:spacing w:val="-2"/>
                <w:sz w:val="24"/>
              </w:rPr>
              <w:t>Raňajky</w:t>
            </w:r>
          </w:p>
        </w:tc>
        <w:tc>
          <w:tcPr>
            <w:tcW w:w="3240" w:type="dxa"/>
          </w:tcPr>
          <w:p w14:paraId="05287A51" w14:textId="4C85371B" w:rsidR="007E7E83" w:rsidRPr="00287BC3" w:rsidRDefault="005B2D22">
            <w:pPr>
              <w:pStyle w:val="TableParagraph"/>
              <w:spacing w:before="1" w:line="257" w:lineRule="exact"/>
              <w:ind w:left="719"/>
              <w:rPr>
                <w:sz w:val="24"/>
              </w:rPr>
            </w:pPr>
            <w:r w:rsidRPr="00287BC3">
              <w:rPr>
                <w:sz w:val="24"/>
              </w:rPr>
              <w:t>07.30</w:t>
            </w:r>
            <w:r w:rsidRPr="00287BC3">
              <w:rPr>
                <w:spacing w:val="3"/>
                <w:sz w:val="24"/>
              </w:rPr>
              <w:t xml:space="preserve"> </w:t>
            </w:r>
            <w:r w:rsidRPr="00287BC3">
              <w:rPr>
                <w:sz w:val="24"/>
              </w:rPr>
              <w:t>–</w:t>
            </w:r>
            <w:r w:rsidRPr="00287BC3">
              <w:rPr>
                <w:spacing w:val="-2"/>
                <w:sz w:val="24"/>
              </w:rPr>
              <w:t xml:space="preserve"> </w:t>
            </w:r>
            <w:r w:rsidRPr="00287BC3">
              <w:rPr>
                <w:sz w:val="24"/>
              </w:rPr>
              <w:t>08.</w:t>
            </w:r>
            <w:r w:rsidR="00287BC3" w:rsidRPr="00287BC3">
              <w:rPr>
                <w:sz w:val="24"/>
              </w:rPr>
              <w:t>3</w:t>
            </w:r>
            <w:r w:rsidRPr="00287BC3">
              <w:rPr>
                <w:sz w:val="24"/>
              </w:rPr>
              <w:t>0</w:t>
            </w:r>
            <w:r w:rsidRPr="00287BC3">
              <w:rPr>
                <w:spacing w:val="-1"/>
                <w:sz w:val="24"/>
              </w:rPr>
              <w:t xml:space="preserve"> </w:t>
            </w:r>
            <w:r w:rsidRPr="00287BC3">
              <w:rPr>
                <w:spacing w:val="-4"/>
                <w:sz w:val="24"/>
              </w:rPr>
              <w:t>hod.</w:t>
            </w:r>
          </w:p>
        </w:tc>
      </w:tr>
      <w:tr w:rsidR="007E7E83" w14:paraId="392CFC51" w14:textId="77777777">
        <w:trPr>
          <w:trHeight w:val="277"/>
        </w:trPr>
        <w:tc>
          <w:tcPr>
            <w:tcW w:w="2088" w:type="dxa"/>
          </w:tcPr>
          <w:p w14:paraId="16BC2423" w14:textId="77777777" w:rsidR="007E7E83" w:rsidRDefault="005B2D22">
            <w:pPr>
              <w:pStyle w:val="TableParagraph"/>
              <w:spacing w:line="258" w:lineRule="exact"/>
              <w:ind w:left="565" w:right="551"/>
              <w:jc w:val="center"/>
              <w:rPr>
                <w:b/>
                <w:sz w:val="24"/>
              </w:rPr>
            </w:pPr>
            <w:r>
              <w:rPr>
                <w:b/>
                <w:spacing w:val="-2"/>
                <w:sz w:val="24"/>
              </w:rPr>
              <w:t>Desiata</w:t>
            </w:r>
          </w:p>
        </w:tc>
        <w:tc>
          <w:tcPr>
            <w:tcW w:w="3240" w:type="dxa"/>
          </w:tcPr>
          <w:p w14:paraId="4AC315ED" w14:textId="665BBD06" w:rsidR="007E7E83" w:rsidRPr="00287BC3" w:rsidRDefault="005B2D22" w:rsidP="00287BC3">
            <w:pPr>
              <w:pStyle w:val="TableParagraph"/>
              <w:spacing w:line="258" w:lineRule="exact"/>
              <w:ind w:left="719"/>
              <w:jc w:val="center"/>
              <w:rPr>
                <w:sz w:val="24"/>
              </w:rPr>
            </w:pPr>
            <w:r w:rsidRPr="00287BC3">
              <w:rPr>
                <w:sz w:val="24"/>
              </w:rPr>
              <w:t>10.00</w:t>
            </w:r>
            <w:r w:rsidRPr="00287BC3">
              <w:rPr>
                <w:spacing w:val="-1"/>
                <w:sz w:val="24"/>
              </w:rPr>
              <w:t xml:space="preserve"> </w:t>
            </w:r>
            <w:r w:rsidRPr="00287BC3">
              <w:rPr>
                <w:spacing w:val="-4"/>
                <w:sz w:val="24"/>
              </w:rPr>
              <w:t>hod.</w:t>
            </w:r>
          </w:p>
        </w:tc>
      </w:tr>
      <w:tr w:rsidR="007E7E83" w14:paraId="079ABF32" w14:textId="77777777">
        <w:trPr>
          <w:trHeight w:val="273"/>
        </w:trPr>
        <w:tc>
          <w:tcPr>
            <w:tcW w:w="2088" w:type="dxa"/>
          </w:tcPr>
          <w:p w14:paraId="0DD87364" w14:textId="77777777" w:rsidR="007E7E83" w:rsidRDefault="005B2D22">
            <w:pPr>
              <w:pStyle w:val="TableParagraph"/>
              <w:spacing w:line="253" w:lineRule="exact"/>
              <w:ind w:left="559" w:right="551"/>
              <w:jc w:val="center"/>
              <w:rPr>
                <w:b/>
                <w:sz w:val="24"/>
              </w:rPr>
            </w:pPr>
            <w:r>
              <w:rPr>
                <w:b/>
                <w:spacing w:val="-4"/>
                <w:sz w:val="24"/>
              </w:rPr>
              <w:t>Obed</w:t>
            </w:r>
          </w:p>
        </w:tc>
        <w:tc>
          <w:tcPr>
            <w:tcW w:w="3240" w:type="dxa"/>
          </w:tcPr>
          <w:p w14:paraId="43CF6D23" w14:textId="62E622F7" w:rsidR="007E7E83" w:rsidRPr="00287BC3" w:rsidRDefault="005B2D22">
            <w:pPr>
              <w:pStyle w:val="TableParagraph"/>
              <w:spacing w:line="253" w:lineRule="exact"/>
              <w:ind w:left="719"/>
              <w:rPr>
                <w:sz w:val="24"/>
              </w:rPr>
            </w:pPr>
            <w:r w:rsidRPr="00287BC3">
              <w:rPr>
                <w:sz w:val="24"/>
              </w:rPr>
              <w:t>11.</w:t>
            </w:r>
            <w:r w:rsidR="00287BC3" w:rsidRPr="00287BC3">
              <w:rPr>
                <w:sz w:val="24"/>
              </w:rPr>
              <w:t>3</w:t>
            </w:r>
            <w:r w:rsidRPr="00287BC3">
              <w:rPr>
                <w:sz w:val="24"/>
              </w:rPr>
              <w:t>0</w:t>
            </w:r>
            <w:r w:rsidRPr="00287BC3">
              <w:rPr>
                <w:spacing w:val="3"/>
                <w:sz w:val="24"/>
              </w:rPr>
              <w:t xml:space="preserve"> </w:t>
            </w:r>
            <w:r w:rsidRPr="00287BC3">
              <w:rPr>
                <w:sz w:val="24"/>
              </w:rPr>
              <w:t>–</w:t>
            </w:r>
            <w:r w:rsidRPr="00287BC3">
              <w:rPr>
                <w:spacing w:val="-2"/>
                <w:sz w:val="24"/>
              </w:rPr>
              <w:t xml:space="preserve"> </w:t>
            </w:r>
            <w:r w:rsidRPr="00287BC3">
              <w:rPr>
                <w:sz w:val="24"/>
              </w:rPr>
              <w:t>1</w:t>
            </w:r>
            <w:r w:rsidR="00287BC3" w:rsidRPr="00287BC3">
              <w:rPr>
                <w:sz w:val="24"/>
              </w:rPr>
              <w:t>3</w:t>
            </w:r>
            <w:r w:rsidRPr="00287BC3">
              <w:rPr>
                <w:sz w:val="24"/>
              </w:rPr>
              <w:t>.00</w:t>
            </w:r>
            <w:r w:rsidRPr="00287BC3">
              <w:rPr>
                <w:spacing w:val="-1"/>
                <w:sz w:val="24"/>
              </w:rPr>
              <w:t xml:space="preserve"> </w:t>
            </w:r>
            <w:r w:rsidRPr="00287BC3">
              <w:rPr>
                <w:spacing w:val="-4"/>
                <w:sz w:val="24"/>
              </w:rPr>
              <w:t>hod.</w:t>
            </w:r>
          </w:p>
        </w:tc>
      </w:tr>
      <w:tr w:rsidR="007E7E83" w14:paraId="2F34A847" w14:textId="77777777">
        <w:trPr>
          <w:trHeight w:val="277"/>
        </w:trPr>
        <w:tc>
          <w:tcPr>
            <w:tcW w:w="2088" w:type="dxa"/>
          </w:tcPr>
          <w:p w14:paraId="56A58EB8" w14:textId="77777777" w:rsidR="007E7E83" w:rsidRDefault="005B2D22">
            <w:pPr>
              <w:pStyle w:val="TableParagraph"/>
              <w:spacing w:line="258" w:lineRule="exact"/>
              <w:ind w:left="568" w:right="551"/>
              <w:jc w:val="center"/>
              <w:rPr>
                <w:b/>
                <w:sz w:val="24"/>
              </w:rPr>
            </w:pPr>
            <w:r>
              <w:rPr>
                <w:b/>
                <w:spacing w:val="-2"/>
                <w:sz w:val="24"/>
              </w:rPr>
              <w:t>Olovrant</w:t>
            </w:r>
          </w:p>
        </w:tc>
        <w:tc>
          <w:tcPr>
            <w:tcW w:w="3240" w:type="dxa"/>
          </w:tcPr>
          <w:p w14:paraId="28611378" w14:textId="03CDA8EB" w:rsidR="007E7E83" w:rsidRPr="00287BC3" w:rsidRDefault="005B2D22" w:rsidP="00287BC3">
            <w:pPr>
              <w:pStyle w:val="TableParagraph"/>
              <w:spacing w:line="258" w:lineRule="exact"/>
              <w:ind w:left="719"/>
              <w:jc w:val="center"/>
              <w:rPr>
                <w:sz w:val="24"/>
              </w:rPr>
            </w:pPr>
            <w:r w:rsidRPr="00287BC3">
              <w:rPr>
                <w:sz w:val="24"/>
              </w:rPr>
              <w:t>15.00</w:t>
            </w:r>
            <w:r w:rsidRPr="00287BC3">
              <w:rPr>
                <w:spacing w:val="3"/>
                <w:sz w:val="24"/>
              </w:rPr>
              <w:t xml:space="preserve"> </w:t>
            </w:r>
            <w:r w:rsidRPr="00287BC3">
              <w:rPr>
                <w:spacing w:val="-1"/>
                <w:sz w:val="24"/>
              </w:rPr>
              <w:t xml:space="preserve"> </w:t>
            </w:r>
            <w:r w:rsidRPr="00287BC3">
              <w:rPr>
                <w:spacing w:val="-4"/>
                <w:sz w:val="24"/>
              </w:rPr>
              <w:t>hod.</w:t>
            </w:r>
          </w:p>
        </w:tc>
      </w:tr>
      <w:tr w:rsidR="007E7E83" w14:paraId="01B85B3A" w14:textId="77777777">
        <w:trPr>
          <w:trHeight w:val="273"/>
        </w:trPr>
        <w:tc>
          <w:tcPr>
            <w:tcW w:w="2088" w:type="dxa"/>
          </w:tcPr>
          <w:p w14:paraId="122882CA" w14:textId="77777777" w:rsidR="007E7E83" w:rsidRDefault="005B2D22">
            <w:pPr>
              <w:pStyle w:val="TableParagraph"/>
              <w:spacing w:line="253" w:lineRule="exact"/>
              <w:ind w:left="560" w:right="551"/>
              <w:jc w:val="center"/>
              <w:rPr>
                <w:b/>
                <w:sz w:val="24"/>
              </w:rPr>
            </w:pPr>
            <w:r>
              <w:rPr>
                <w:b/>
                <w:spacing w:val="-2"/>
                <w:sz w:val="24"/>
              </w:rPr>
              <w:t>Večera</w:t>
            </w:r>
          </w:p>
        </w:tc>
        <w:tc>
          <w:tcPr>
            <w:tcW w:w="3240" w:type="dxa"/>
          </w:tcPr>
          <w:p w14:paraId="372E2E70" w14:textId="7A859766" w:rsidR="007E7E83" w:rsidRPr="00287BC3" w:rsidRDefault="005B2D22">
            <w:pPr>
              <w:pStyle w:val="TableParagraph"/>
              <w:spacing w:line="253" w:lineRule="exact"/>
              <w:ind w:left="719"/>
              <w:rPr>
                <w:sz w:val="24"/>
              </w:rPr>
            </w:pPr>
            <w:r w:rsidRPr="00287BC3">
              <w:rPr>
                <w:sz w:val="24"/>
              </w:rPr>
              <w:t>1</w:t>
            </w:r>
            <w:r w:rsidR="00287BC3" w:rsidRPr="00287BC3">
              <w:rPr>
                <w:sz w:val="24"/>
              </w:rPr>
              <w:t>6</w:t>
            </w:r>
            <w:r w:rsidRPr="00287BC3">
              <w:rPr>
                <w:sz w:val="24"/>
              </w:rPr>
              <w:t>.</w:t>
            </w:r>
            <w:r w:rsidR="00287BC3" w:rsidRPr="00287BC3">
              <w:rPr>
                <w:sz w:val="24"/>
              </w:rPr>
              <w:t>3</w:t>
            </w:r>
            <w:r w:rsidRPr="00287BC3">
              <w:rPr>
                <w:sz w:val="24"/>
              </w:rPr>
              <w:t>0</w:t>
            </w:r>
            <w:r w:rsidRPr="00287BC3">
              <w:rPr>
                <w:spacing w:val="3"/>
                <w:sz w:val="24"/>
              </w:rPr>
              <w:t xml:space="preserve"> </w:t>
            </w:r>
            <w:r w:rsidRPr="00287BC3">
              <w:rPr>
                <w:sz w:val="24"/>
              </w:rPr>
              <w:t>–</w:t>
            </w:r>
            <w:r w:rsidRPr="00287BC3">
              <w:rPr>
                <w:spacing w:val="-2"/>
                <w:sz w:val="24"/>
              </w:rPr>
              <w:t xml:space="preserve"> </w:t>
            </w:r>
            <w:r w:rsidRPr="00287BC3">
              <w:rPr>
                <w:sz w:val="24"/>
              </w:rPr>
              <w:t>1</w:t>
            </w:r>
            <w:r w:rsidR="00287BC3" w:rsidRPr="00287BC3">
              <w:rPr>
                <w:sz w:val="24"/>
              </w:rPr>
              <w:t>7</w:t>
            </w:r>
            <w:r w:rsidRPr="00287BC3">
              <w:rPr>
                <w:sz w:val="24"/>
              </w:rPr>
              <w:t>.30</w:t>
            </w:r>
            <w:r w:rsidRPr="00287BC3">
              <w:rPr>
                <w:spacing w:val="-1"/>
                <w:sz w:val="24"/>
              </w:rPr>
              <w:t xml:space="preserve"> </w:t>
            </w:r>
            <w:r w:rsidRPr="00287BC3">
              <w:rPr>
                <w:spacing w:val="-4"/>
                <w:sz w:val="24"/>
              </w:rPr>
              <w:t>hod.</w:t>
            </w:r>
          </w:p>
        </w:tc>
      </w:tr>
    </w:tbl>
    <w:p w14:paraId="18908010" w14:textId="77777777" w:rsidR="007E7E83" w:rsidRDefault="007E7E83">
      <w:pPr>
        <w:pStyle w:val="Zkladntext"/>
        <w:rPr>
          <w:sz w:val="13"/>
        </w:rPr>
      </w:pPr>
    </w:p>
    <w:p w14:paraId="7A8D9DEF" w14:textId="77777777" w:rsidR="007E7E83" w:rsidRDefault="005B2D22">
      <w:pPr>
        <w:pStyle w:val="Zkladntext"/>
        <w:spacing w:before="90" w:line="242" w:lineRule="auto"/>
        <w:ind w:left="579" w:right="589" w:firstLine="705"/>
        <w:jc w:val="both"/>
      </w:pPr>
      <w:r>
        <w:t>V odôvodnených prípadoch (neprítomnosť prijímateľa z</w:t>
      </w:r>
      <w:r>
        <w:rPr>
          <w:spacing w:val="-1"/>
        </w:rPr>
        <w:t xml:space="preserve"> </w:t>
      </w:r>
      <w:r>
        <w:t>dôvodu vyšetrenia, vybavovania úradných záležitostí a</w:t>
      </w:r>
      <w:r>
        <w:rPr>
          <w:spacing w:val="-1"/>
        </w:rPr>
        <w:t xml:space="preserve"> </w:t>
      </w:r>
      <w:r>
        <w:t>pod.) sa podáva strava aj mimo uvedeného času. Naporciovaná</w:t>
      </w:r>
      <w:r>
        <w:rPr>
          <w:spacing w:val="40"/>
        </w:rPr>
        <w:t xml:space="preserve"> </w:t>
      </w:r>
      <w:r>
        <w:t>strava</w:t>
      </w:r>
      <w:r>
        <w:rPr>
          <w:spacing w:val="40"/>
        </w:rPr>
        <w:t xml:space="preserve"> </w:t>
      </w:r>
      <w:r>
        <w:t>sa</w:t>
      </w:r>
      <w:r>
        <w:rPr>
          <w:spacing w:val="40"/>
        </w:rPr>
        <w:t xml:space="preserve"> </w:t>
      </w:r>
      <w:r>
        <w:t>uloží</w:t>
      </w:r>
      <w:r>
        <w:rPr>
          <w:spacing w:val="40"/>
        </w:rPr>
        <w:t xml:space="preserve"> </w:t>
      </w:r>
      <w:r>
        <w:t>v</w:t>
      </w:r>
      <w:r>
        <w:rPr>
          <w:spacing w:val="-1"/>
        </w:rPr>
        <w:t xml:space="preserve"> </w:t>
      </w:r>
      <w:r>
        <w:t>chladničke</w:t>
      </w:r>
      <w:r>
        <w:rPr>
          <w:spacing w:val="40"/>
        </w:rPr>
        <w:t xml:space="preserve"> </w:t>
      </w:r>
      <w:r>
        <w:t>a</w:t>
      </w:r>
      <w:r>
        <w:rPr>
          <w:spacing w:val="-2"/>
        </w:rPr>
        <w:t xml:space="preserve"> </w:t>
      </w:r>
      <w:r>
        <w:t>pred</w:t>
      </w:r>
      <w:r>
        <w:rPr>
          <w:spacing w:val="40"/>
        </w:rPr>
        <w:t xml:space="preserve"> </w:t>
      </w:r>
      <w:r>
        <w:t>konzumáciou</w:t>
      </w:r>
      <w:r>
        <w:rPr>
          <w:spacing w:val="40"/>
        </w:rPr>
        <w:t xml:space="preserve"> </w:t>
      </w:r>
      <w:r>
        <w:t>sa</w:t>
      </w:r>
      <w:r>
        <w:rPr>
          <w:spacing w:val="40"/>
        </w:rPr>
        <w:t xml:space="preserve"> </w:t>
      </w:r>
      <w:r>
        <w:t>prihreje</w:t>
      </w:r>
      <w:r>
        <w:rPr>
          <w:spacing w:val="40"/>
        </w:rPr>
        <w:t xml:space="preserve"> </w:t>
      </w:r>
      <w:r>
        <w:t>v</w:t>
      </w:r>
      <w:r>
        <w:rPr>
          <w:spacing w:val="-5"/>
        </w:rPr>
        <w:t xml:space="preserve"> </w:t>
      </w:r>
      <w:r>
        <w:t xml:space="preserve">mikrovlnnej </w:t>
      </w:r>
      <w:r>
        <w:rPr>
          <w:spacing w:val="-2"/>
        </w:rPr>
        <w:t>rúre.</w:t>
      </w:r>
    </w:p>
    <w:p w14:paraId="25F0CC8B" w14:textId="77777777" w:rsidR="007E7E83" w:rsidRDefault="007E7E83">
      <w:pPr>
        <w:pStyle w:val="Zkladntext"/>
        <w:spacing w:before="6"/>
        <w:rPr>
          <w:sz w:val="12"/>
        </w:rPr>
      </w:pPr>
    </w:p>
    <w:p w14:paraId="21E3A792" w14:textId="77777777" w:rsidR="007E7E83" w:rsidRDefault="005B2D22">
      <w:pPr>
        <w:pStyle w:val="Nadpis2"/>
        <w:spacing w:before="90"/>
        <w:ind w:right="1008"/>
        <w:jc w:val="center"/>
      </w:pPr>
      <w:r>
        <w:rPr>
          <w:spacing w:val="-2"/>
        </w:rPr>
        <w:t>Ubytovanie</w:t>
      </w:r>
    </w:p>
    <w:p w14:paraId="35A052EC" w14:textId="77777777" w:rsidR="007E7E83" w:rsidRDefault="007E7E83">
      <w:pPr>
        <w:pStyle w:val="Zkladntext"/>
        <w:spacing w:before="2"/>
        <w:rPr>
          <w:b/>
          <w:sz w:val="29"/>
        </w:rPr>
      </w:pPr>
    </w:p>
    <w:p w14:paraId="6299FB21" w14:textId="77777777" w:rsidR="007E7E83" w:rsidRDefault="005B2D22">
      <w:pPr>
        <w:pStyle w:val="Zkladntext"/>
        <w:spacing w:line="237" w:lineRule="auto"/>
        <w:ind w:left="580" w:right="636" w:firstLine="705"/>
      </w:pPr>
      <w:r>
        <w:t>V</w:t>
      </w:r>
      <w:r>
        <w:rPr>
          <w:spacing w:val="-4"/>
        </w:rPr>
        <w:t xml:space="preserve"> </w:t>
      </w:r>
      <w:proofErr w:type="spellStart"/>
      <w:r>
        <w:t>DvP</w:t>
      </w:r>
      <w:proofErr w:type="spellEnd"/>
      <w:r>
        <w:t xml:space="preserve"> sa poskytuje celoročná sociálna služba pobytová, ktorej súčasťou je ubytovanie.</w:t>
      </w:r>
    </w:p>
    <w:p w14:paraId="48440132" w14:textId="77777777" w:rsidR="007E7E83" w:rsidRDefault="005B2D22">
      <w:pPr>
        <w:pStyle w:val="Zkladntext"/>
        <w:spacing w:before="6" w:line="237" w:lineRule="auto"/>
        <w:ind w:left="580" w:right="636" w:firstLine="705"/>
      </w:pPr>
      <w:r>
        <w:t>Ubytovanie</w:t>
      </w:r>
      <w:r>
        <w:rPr>
          <w:spacing w:val="40"/>
        </w:rPr>
        <w:t xml:space="preserve"> </w:t>
      </w:r>
      <w:r>
        <w:t>sa</w:t>
      </w:r>
      <w:r>
        <w:rPr>
          <w:spacing w:val="40"/>
        </w:rPr>
        <w:t xml:space="preserve"> </w:t>
      </w:r>
      <w:r>
        <w:t>poskytuje</w:t>
      </w:r>
      <w:r>
        <w:rPr>
          <w:spacing w:val="40"/>
        </w:rPr>
        <w:t xml:space="preserve"> </w:t>
      </w:r>
      <w:r>
        <w:t>v</w:t>
      </w:r>
      <w:r>
        <w:rPr>
          <w:spacing w:val="-6"/>
        </w:rPr>
        <w:t xml:space="preserve"> </w:t>
      </w:r>
      <w:r>
        <w:t>obytných</w:t>
      </w:r>
      <w:r>
        <w:rPr>
          <w:spacing w:val="40"/>
        </w:rPr>
        <w:t xml:space="preserve"> </w:t>
      </w:r>
      <w:r>
        <w:t>miestnostiach</w:t>
      </w:r>
      <w:r>
        <w:rPr>
          <w:spacing w:val="40"/>
        </w:rPr>
        <w:t xml:space="preserve"> </w:t>
      </w:r>
      <w:r>
        <w:t>s</w:t>
      </w:r>
      <w:r>
        <w:rPr>
          <w:spacing w:val="-3"/>
        </w:rPr>
        <w:t xml:space="preserve"> </w:t>
      </w:r>
      <w:r>
        <w:t>príslušenstvom.</w:t>
      </w:r>
      <w:r>
        <w:rPr>
          <w:spacing w:val="40"/>
        </w:rPr>
        <w:t xml:space="preserve"> </w:t>
      </w:r>
      <w:r>
        <w:t>K</w:t>
      </w:r>
      <w:r>
        <w:rPr>
          <w:spacing w:val="-6"/>
        </w:rPr>
        <w:t xml:space="preserve"> </w:t>
      </w:r>
      <w:r>
        <w:t>dispozícii</w:t>
      </w:r>
      <w:r>
        <w:rPr>
          <w:spacing w:val="40"/>
        </w:rPr>
        <w:t xml:space="preserve"> </w:t>
      </w:r>
      <w:r>
        <w:t>majú prijímatelia aj spoločné priestory vybavené potrebným zariadením a nábytkom.</w:t>
      </w:r>
    </w:p>
    <w:p w14:paraId="73EEBDB1" w14:textId="77777777" w:rsidR="007E7E83" w:rsidRDefault="005B2D22">
      <w:pPr>
        <w:pStyle w:val="Zkladntext"/>
        <w:tabs>
          <w:tab w:val="left" w:pos="1727"/>
        </w:tabs>
        <w:spacing w:before="6" w:line="237" w:lineRule="auto"/>
        <w:ind w:left="580" w:right="593" w:firstLine="705"/>
      </w:pPr>
      <w:r>
        <w:rPr>
          <w:spacing w:val="-10"/>
        </w:rPr>
        <w:t>V</w:t>
      </w:r>
      <w:r>
        <w:tab/>
        <w:t>denných</w:t>
      </w:r>
      <w:r>
        <w:rPr>
          <w:spacing w:val="40"/>
        </w:rPr>
        <w:t xml:space="preserve"> </w:t>
      </w:r>
      <w:r>
        <w:t>miestnostiach,</w:t>
      </w:r>
      <w:r>
        <w:rPr>
          <w:spacing w:val="40"/>
        </w:rPr>
        <w:t xml:space="preserve"> </w:t>
      </w:r>
      <w:r>
        <w:t>spoločenskej</w:t>
      </w:r>
      <w:r>
        <w:rPr>
          <w:spacing w:val="40"/>
        </w:rPr>
        <w:t xml:space="preserve"> </w:t>
      </w:r>
      <w:r>
        <w:t>miestnosti</w:t>
      </w:r>
      <w:r>
        <w:rPr>
          <w:spacing w:val="40"/>
        </w:rPr>
        <w:t xml:space="preserve"> </w:t>
      </w:r>
      <w:r>
        <w:t>a</w:t>
      </w:r>
      <w:r>
        <w:rPr>
          <w:spacing w:val="40"/>
        </w:rPr>
        <w:t xml:space="preserve"> </w:t>
      </w:r>
      <w:r>
        <w:t>v</w:t>
      </w:r>
      <w:r>
        <w:rPr>
          <w:spacing w:val="-1"/>
        </w:rPr>
        <w:t xml:space="preserve"> </w:t>
      </w:r>
      <w:r>
        <w:t>jedálni</w:t>
      </w:r>
      <w:r>
        <w:rPr>
          <w:spacing w:val="40"/>
        </w:rPr>
        <w:t xml:space="preserve"> </w:t>
      </w:r>
      <w:r>
        <w:t>majú</w:t>
      </w:r>
      <w:r>
        <w:rPr>
          <w:spacing w:val="40"/>
        </w:rPr>
        <w:t xml:space="preserve"> </w:t>
      </w:r>
      <w:r>
        <w:t>prijímatelia možnosť sledovať televízor, počúvať rádio, zaoberať sa činnosťami podľa vlastného záujmu.</w:t>
      </w:r>
    </w:p>
    <w:p w14:paraId="28F02A09" w14:textId="6C1EC5FC" w:rsidR="007E7E83" w:rsidRDefault="005B2D22">
      <w:pPr>
        <w:pStyle w:val="Zkladntext"/>
        <w:spacing w:before="5" w:line="237" w:lineRule="auto"/>
        <w:ind w:left="580" w:firstLine="705"/>
      </w:pPr>
      <w:r>
        <w:t xml:space="preserve"> </w:t>
      </w:r>
    </w:p>
    <w:p w14:paraId="20896321" w14:textId="77777777" w:rsidR="007E7E83" w:rsidRDefault="005B2D22">
      <w:pPr>
        <w:pStyle w:val="Zkladntext"/>
        <w:spacing w:before="6" w:line="237" w:lineRule="auto"/>
        <w:ind w:left="580" w:right="593" w:firstLine="705"/>
      </w:pPr>
      <w:r>
        <w:t>Na</w:t>
      </w:r>
      <w:r>
        <w:rPr>
          <w:spacing w:val="40"/>
        </w:rPr>
        <w:t xml:space="preserve"> </w:t>
      </w:r>
      <w:r>
        <w:t>prízemí</w:t>
      </w:r>
      <w:r>
        <w:rPr>
          <w:spacing w:val="40"/>
        </w:rPr>
        <w:t xml:space="preserve"> </w:t>
      </w:r>
      <w:r>
        <w:t>sa</w:t>
      </w:r>
      <w:r>
        <w:rPr>
          <w:spacing w:val="40"/>
        </w:rPr>
        <w:t xml:space="preserve"> </w:t>
      </w:r>
      <w:r>
        <w:t>nachádzajú</w:t>
      </w:r>
      <w:r>
        <w:rPr>
          <w:spacing w:val="40"/>
        </w:rPr>
        <w:t xml:space="preserve"> </w:t>
      </w:r>
      <w:r>
        <w:t>tri samostatné trojlôžkové izby.</w:t>
      </w:r>
    </w:p>
    <w:p w14:paraId="51ACA3E2" w14:textId="197CDA3A" w:rsidR="007E7E83" w:rsidRDefault="005B2D22">
      <w:pPr>
        <w:pStyle w:val="Zkladntext"/>
        <w:spacing w:before="5" w:line="237" w:lineRule="auto"/>
        <w:ind w:left="580" w:right="593" w:firstLine="705"/>
      </w:pPr>
      <w:r>
        <w:t>Na druhom poschodí sa nachádza jedna jednolôžková izba, a štyri dvojlôžkové iz</w:t>
      </w:r>
      <w:r w:rsidR="00287BC3">
        <w:t>b</w:t>
      </w:r>
      <w:r>
        <w:t>y. Na zabezpečenie hygieny</w:t>
      </w:r>
      <w:r>
        <w:rPr>
          <w:spacing w:val="40"/>
        </w:rPr>
        <w:t xml:space="preserve"> </w:t>
      </w:r>
      <w:r>
        <w:t>majú k dispozícii</w:t>
      </w:r>
      <w:r>
        <w:rPr>
          <w:spacing w:val="40"/>
        </w:rPr>
        <w:t xml:space="preserve"> </w:t>
      </w:r>
      <w:r>
        <w:t>kúpeľne a WC.</w:t>
      </w:r>
    </w:p>
    <w:p w14:paraId="6717E619" w14:textId="77777777" w:rsidR="007E7E83" w:rsidRDefault="005B2D22">
      <w:pPr>
        <w:pStyle w:val="Nadpis2"/>
        <w:spacing w:before="223"/>
        <w:ind w:right="1018"/>
        <w:jc w:val="center"/>
      </w:pPr>
      <w:r>
        <w:t>Upratovanie,</w:t>
      </w:r>
      <w:r>
        <w:rPr>
          <w:b w:val="0"/>
          <w:spacing w:val="-5"/>
        </w:rPr>
        <w:t xml:space="preserve"> </w:t>
      </w:r>
      <w:r>
        <w:t>pranie,</w:t>
      </w:r>
      <w:r>
        <w:rPr>
          <w:b w:val="0"/>
          <w:spacing w:val="-2"/>
        </w:rPr>
        <w:t xml:space="preserve"> </w:t>
      </w:r>
      <w:r>
        <w:t>žehlenie,</w:t>
      </w:r>
      <w:r>
        <w:rPr>
          <w:b w:val="0"/>
          <w:spacing w:val="-2"/>
        </w:rPr>
        <w:t xml:space="preserve"> </w:t>
      </w:r>
      <w:r>
        <w:t>údržba</w:t>
      </w:r>
      <w:r>
        <w:rPr>
          <w:b w:val="0"/>
        </w:rPr>
        <w:t xml:space="preserve"> </w:t>
      </w:r>
      <w:r>
        <w:t>bielizne</w:t>
      </w:r>
      <w:r>
        <w:rPr>
          <w:b w:val="0"/>
          <w:spacing w:val="-6"/>
        </w:rPr>
        <w:t xml:space="preserve"> </w:t>
      </w:r>
      <w:r>
        <w:t>a</w:t>
      </w:r>
      <w:r>
        <w:rPr>
          <w:b w:val="0"/>
          <w:spacing w:val="-4"/>
        </w:rPr>
        <w:t xml:space="preserve"> </w:t>
      </w:r>
      <w:r>
        <w:rPr>
          <w:spacing w:val="-2"/>
        </w:rPr>
        <w:t>šatstva</w:t>
      </w:r>
    </w:p>
    <w:p w14:paraId="1AE3347C" w14:textId="77777777" w:rsidR="007E7E83" w:rsidRDefault="007E7E83">
      <w:pPr>
        <w:pStyle w:val="Zkladntext"/>
        <w:rPr>
          <w:b/>
          <w:sz w:val="29"/>
        </w:rPr>
      </w:pPr>
    </w:p>
    <w:p w14:paraId="19614600" w14:textId="08602A09" w:rsidR="007E7E83" w:rsidRDefault="005B2D22">
      <w:pPr>
        <w:pStyle w:val="Zkladntext"/>
        <w:ind w:left="580" w:right="590" w:firstLine="705"/>
        <w:jc w:val="both"/>
        <w:rPr>
          <w:color w:val="FF0000"/>
        </w:rPr>
      </w:pPr>
      <w:r>
        <w:t>V</w:t>
      </w:r>
      <w:r>
        <w:rPr>
          <w:spacing w:val="-3"/>
        </w:rPr>
        <w:t xml:space="preserve"> </w:t>
      </w:r>
      <w:proofErr w:type="spellStart"/>
      <w:r>
        <w:t>DvP</w:t>
      </w:r>
      <w:proofErr w:type="spellEnd"/>
      <w:r>
        <w:t xml:space="preserve"> sa pre prijímateľov sociálnej služby zabezpečuje</w:t>
      </w:r>
      <w:r>
        <w:rPr>
          <w:spacing w:val="40"/>
        </w:rPr>
        <w:t xml:space="preserve"> </w:t>
      </w:r>
      <w:r>
        <w:t>upratovanie, pranie, žehlenie</w:t>
      </w:r>
      <w:r>
        <w:rPr>
          <w:spacing w:val="68"/>
        </w:rPr>
        <w:t xml:space="preserve"> </w:t>
      </w:r>
      <w:r>
        <w:t>a</w:t>
      </w:r>
      <w:r>
        <w:rPr>
          <w:spacing w:val="-1"/>
        </w:rPr>
        <w:t xml:space="preserve"> </w:t>
      </w:r>
      <w:r>
        <w:t>údržba</w:t>
      </w:r>
      <w:r>
        <w:rPr>
          <w:spacing w:val="68"/>
        </w:rPr>
        <w:t xml:space="preserve"> </w:t>
      </w:r>
      <w:r>
        <w:t>bielizne</w:t>
      </w:r>
      <w:r>
        <w:rPr>
          <w:spacing w:val="68"/>
        </w:rPr>
        <w:t xml:space="preserve"> </w:t>
      </w:r>
      <w:r>
        <w:t>a</w:t>
      </w:r>
      <w:r>
        <w:rPr>
          <w:spacing w:val="-1"/>
        </w:rPr>
        <w:t xml:space="preserve"> </w:t>
      </w:r>
      <w:r>
        <w:t>šatstva</w:t>
      </w:r>
      <w:r>
        <w:rPr>
          <w:spacing w:val="68"/>
        </w:rPr>
        <w:t xml:space="preserve"> </w:t>
      </w:r>
      <w:r>
        <w:t>v súlade</w:t>
      </w:r>
      <w:r>
        <w:rPr>
          <w:spacing w:val="73"/>
        </w:rPr>
        <w:t xml:space="preserve"> </w:t>
      </w:r>
      <w:r>
        <w:t>zo</w:t>
      </w:r>
      <w:r>
        <w:rPr>
          <w:spacing w:val="74"/>
        </w:rPr>
        <w:t xml:space="preserve"> </w:t>
      </w:r>
      <w:r>
        <w:t>zákonom</w:t>
      </w:r>
      <w:r>
        <w:rPr>
          <w:spacing w:val="69"/>
        </w:rPr>
        <w:t xml:space="preserve"> </w:t>
      </w:r>
      <w:r>
        <w:t>o sociálnych</w:t>
      </w:r>
      <w:r>
        <w:rPr>
          <w:spacing w:val="69"/>
        </w:rPr>
        <w:t xml:space="preserve"> </w:t>
      </w:r>
      <w:r>
        <w:t>službách.</w:t>
      </w:r>
      <w:r>
        <w:rPr>
          <w:spacing w:val="71"/>
        </w:rPr>
        <w:t xml:space="preserve"> </w:t>
      </w:r>
      <w:r>
        <w:t>Pranie a</w:t>
      </w:r>
      <w:r>
        <w:rPr>
          <w:spacing w:val="-2"/>
        </w:rPr>
        <w:t xml:space="preserve"> </w:t>
      </w:r>
      <w:r>
        <w:t>žehlenie sa zabezpečuje v</w:t>
      </w:r>
      <w:r w:rsidR="00287BC3">
        <w:t>o vlastnej</w:t>
      </w:r>
      <w:r>
        <w:rPr>
          <w:spacing w:val="-1"/>
        </w:rPr>
        <w:t xml:space="preserve"> </w:t>
      </w:r>
      <w:r>
        <w:t xml:space="preserve">práčovni </w:t>
      </w:r>
      <w:proofErr w:type="spellStart"/>
      <w:r>
        <w:t>DvP</w:t>
      </w:r>
      <w:proofErr w:type="spellEnd"/>
      <w:r>
        <w:t xml:space="preserve">. </w:t>
      </w:r>
    </w:p>
    <w:p w14:paraId="43C73661" w14:textId="77777777" w:rsidR="007E7E83" w:rsidRDefault="007E7E83">
      <w:pPr>
        <w:pStyle w:val="Zkladntext"/>
        <w:spacing w:before="6"/>
        <w:rPr>
          <w:sz w:val="20"/>
        </w:rPr>
      </w:pPr>
    </w:p>
    <w:p w14:paraId="4C7E12E9" w14:textId="77777777" w:rsidR="007E7E83" w:rsidRDefault="007E7E83">
      <w:pPr>
        <w:rPr>
          <w:sz w:val="20"/>
        </w:rPr>
      </w:pPr>
    </w:p>
    <w:p w14:paraId="4A76599C" w14:textId="77777777" w:rsidR="00F76359" w:rsidRDefault="00F76359">
      <w:pPr>
        <w:rPr>
          <w:sz w:val="20"/>
        </w:rPr>
      </w:pPr>
    </w:p>
    <w:p w14:paraId="395880AD" w14:textId="77777777" w:rsidR="00F76359" w:rsidRDefault="00F76359">
      <w:pPr>
        <w:rPr>
          <w:sz w:val="20"/>
        </w:rPr>
      </w:pPr>
    </w:p>
    <w:p w14:paraId="134D3FDF" w14:textId="77777777" w:rsidR="00F76359" w:rsidRDefault="00F76359">
      <w:pPr>
        <w:rPr>
          <w:sz w:val="20"/>
        </w:rPr>
        <w:sectPr w:rsidR="00F76359">
          <w:headerReference w:type="default" r:id="rId12"/>
          <w:footerReference w:type="default" r:id="rId13"/>
          <w:pgSz w:w="11900" w:h="16840"/>
          <w:pgMar w:top="720" w:right="720" w:bottom="720" w:left="720" w:header="715" w:footer="757" w:gutter="0"/>
          <w:cols w:space="720"/>
        </w:sectPr>
      </w:pPr>
    </w:p>
    <w:p w14:paraId="1BA84F29" w14:textId="77777777" w:rsidR="007E7E83" w:rsidRDefault="005B2D22">
      <w:pPr>
        <w:pStyle w:val="Nadpis1"/>
        <w:spacing w:before="86"/>
        <w:ind w:left="580"/>
        <w:jc w:val="left"/>
      </w:pPr>
      <w:r>
        <w:lastRenderedPageBreak/>
        <w:t>Ďalšie</w:t>
      </w:r>
      <w:r>
        <w:rPr>
          <w:b w:val="0"/>
          <w:spacing w:val="-5"/>
        </w:rPr>
        <w:t xml:space="preserve"> </w:t>
      </w:r>
      <w:r>
        <w:rPr>
          <w:spacing w:val="-2"/>
        </w:rPr>
        <w:t>činnosti</w:t>
      </w:r>
    </w:p>
    <w:p w14:paraId="22F19B8F" w14:textId="25D07972" w:rsidR="007E7E83" w:rsidRDefault="007E7E83">
      <w:pPr>
        <w:spacing w:before="4"/>
        <w:rPr>
          <w:b/>
          <w:sz w:val="35"/>
        </w:rPr>
      </w:pPr>
    </w:p>
    <w:p w14:paraId="29E97140" w14:textId="77777777" w:rsidR="007E7E83" w:rsidRDefault="005B2D22">
      <w:pPr>
        <w:pStyle w:val="Nadpis2"/>
        <w:spacing w:before="1"/>
        <w:ind w:left="580"/>
      </w:pPr>
      <w:r>
        <w:t>Záujmová</w:t>
      </w:r>
      <w:r>
        <w:rPr>
          <w:b w:val="0"/>
          <w:spacing w:val="2"/>
        </w:rPr>
        <w:t xml:space="preserve"> </w:t>
      </w:r>
      <w:r>
        <w:rPr>
          <w:spacing w:val="-2"/>
        </w:rPr>
        <w:t>činnosť</w:t>
      </w:r>
    </w:p>
    <w:p w14:paraId="5577D841" w14:textId="77777777" w:rsidR="007E7E83" w:rsidRDefault="007E7E83">
      <w:pPr>
        <w:pStyle w:val="Zkladntext"/>
        <w:spacing w:before="10"/>
        <w:rPr>
          <w:b/>
          <w:sz w:val="19"/>
        </w:rPr>
      </w:pPr>
    </w:p>
    <w:p w14:paraId="71B007F5" w14:textId="77777777" w:rsidR="007E7E83" w:rsidRDefault="005B2D22">
      <w:pPr>
        <w:pStyle w:val="Zkladntext"/>
        <w:spacing w:before="90"/>
        <w:ind w:left="580"/>
      </w:pPr>
      <w:r>
        <w:t>V</w:t>
      </w:r>
      <w:r>
        <w:rPr>
          <w:spacing w:val="-5"/>
        </w:rPr>
        <w:t xml:space="preserve"> </w:t>
      </w:r>
      <w:r>
        <w:t>rámci</w:t>
      </w:r>
      <w:r>
        <w:rPr>
          <w:spacing w:val="-1"/>
        </w:rPr>
        <w:t xml:space="preserve"> </w:t>
      </w:r>
      <w:r>
        <w:t>záujmovej činnosti</w:t>
      </w:r>
      <w:r>
        <w:rPr>
          <w:spacing w:val="-5"/>
        </w:rPr>
        <w:t xml:space="preserve"> </w:t>
      </w:r>
      <w:r>
        <w:t>sa</w:t>
      </w:r>
      <w:r>
        <w:rPr>
          <w:spacing w:val="56"/>
        </w:rPr>
        <w:t xml:space="preserve"> </w:t>
      </w:r>
      <w:r>
        <w:t>prijímatelia</w:t>
      </w:r>
      <w:r>
        <w:rPr>
          <w:spacing w:val="-2"/>
        </w:rPr>
        <w:t xml:space="preserve"> </w:t>
      </w:r>
      <w:r>
        <w:t xml:space="preserve">sociálnej </w:t>
      </w:r>
      <w:r>
        <w:rPr>
          <w:spacing w:val="-2"/>
        </w:rPr>
        <w:t>služby:</w:t>
      </w:r>
    </w:p>
    <w:p w14:paraId="092E33C0" w14:textId="77777777" w:rsidR="007E7E83" w:rsidRDefault="007E7E83">
      <w:pPr>
        <w:pStyle w:val="Zkladntext"/>
        <w:spacing w:before="4"/>
        <w:rPr>
          <w:sz w:val="16"/>
        </w:rPr>
      </w:pPr>
    </w:p>
    <w:p w14:paraId="4C83F609" w14:textId="2F25D610" w:rsidR="007E7E83" w:rsidRDefault="005B2D22">
      <w:pPr>
        <w:pStyle w:val="Odsekzoznamu"/>
        <w:numPr>
          <w:ilvl w:val="0"/>
          <w:numId w:val="5"/>
        </w:numPr>
        <w:tabs>
          <w:tab w:val="left" w:pos="1659"/>
          <w:tab w:val="left" w:pos="1660"/>
        </w:tabs>
        <w:spacing w:before="92"/>
        <w:ind w:left="1660"/>
        <w:rPr>
          <w:sz w:val="24"/>
        </w:rPr>
      </w:pPr>
      <w:proofErr w:type="spellStart"/>
      <w:r>
        <w:rPr>
          <w:sz w:val="24"/>
        </w:rPr>
        <w:t>nacv</w:t>
      </w:r>
      <w:r w:rsidR="00952096">
        <w:rPr>
          <w:sz w:val="24"/>
        </w:rPr>
        <w:t>ik</w:t>
      </w:r>
      <w:proofErr w:type="spellEnd"/>
      <w:r w:rsidR="00952096">
        <w:rPr>
          <w:sz w:val="24"/>
        </w:rPr>
        <w:t xml:space="preserve"> bežných činností – pletenie, háčkovanie....používanie elektrospotrebičov, nácvik finančnej gramotnosti</w:t>
      </w:r>
      <w:r>
        <w:rPr>
          <w:spacing w:val="-2"/>
          <w:sz w:val="24"/>
        </w:rPr>
        <w:t>,</w:t>
      </w:r>
    </w:p>
    <w:p w14:paraId="7D829454" w14:textId="77777777" w:rsidR="007E7E83" w:rsidRDefault="005B2D22">
      <w:pPr>
        <w:pStyle w:val="Odsekzoznamu"/>
        <w:numPr>
          <w:ilvl w:val="0"/>
          <w:numId w:val="5"/>
        </w:numPr>
        <w:tabs>
          <w:tab w:val="left" w:pos="1659"/>
          <w:tab w:val="left" w:pos="1660"/>
        </w:tabs>
        <w:ind w:left="1660"/>
        <w:rPr>
          <w:sz w:val="24"/>
        </w:rPr>
      </w:pPr>
      <w:r>
        <w:rPr>
          <w:sz w:val="24"/>
        </w:rPr>
        <w:t>zúčastňujú</w:t>
      </w:r>
      <w:r>
        <w:rPr>
          <w:spacing w:val="-2"/>
          <w:sz w:val="24"/>
        </w:rPr>
        <w:t xml:space="preserve"> </w:t>
      </w:r>
      <w:r>
        <w:rPr>
          <w:sz w:val="24"/>
        </w:rPr>
        <w:t>sa</w:t>
      </w:r>
      <w:r>
        <w:rPr>
          <w:spacing w:val="-2"/>
          <w:sz w:val="24"/>
        </w:rPr>
        <w:t xml:space="preserve"> </w:t>
      </w:r>
      <w:proofErr w:type="spellStart"/>
      <w:r>
        <w:rPr>
          <w:sz w:val="24"/>
        </w:rPr>
        <w:t>turisticko</w:t>
      </w:r>
      <w:proofErr w:type="spellEnd"/>
      <w:r>
        <w:rPr>
          <w:spacing w:val="-2"/>
          <w:sz w:val="24"/>
        </w:rPr>
        <w:t xml:space="preserve"> </w:t>
      </w:r>
      <w:r>
        <w:rPr>
          <w:sz w:val="24"/>
        </w:rPr>
        <w:t>-</w:t>
      </w:r>
      <w:r>
        <w:rPr>
          <w:spacing w:val="-4"/>
          <w:sz w:val="24"/>
        </w:rPr>
        <w:t xml:space="preserve"> </w:t>
      </w:r>
      <w:r>
        <w:rPr>
          <w:sz w:val="24"/>
        </w:rPr>
        <w:t>ozdravovacích</w:t>
      </w:r>
      <w:r>
        <w:rPr>
          <w:spacing w:val="-1"/>
          <w:sz w:val="24"/>
        </w:rPr>
        <w:t xml:space="preserve"> </w:t>
      </w:r>
      <w:r>
        <w:rPr>
          <w:spacing w:val="-2"/>
          <w:sz w:val="24"/>
        </w:rPr>
        <w:t>pobytov,</w:t>
      </w:r>
    </w:p>
    <w:p w14:paraId="76EA24F0" w14:textId="77777777" w:rsidR="00952096" w:rsidRPr="00952096" w:rsidRDefault="005B2D22">
      <w:pPr>
        <w:pStyle w:val="Odsekzoznamu"/>
        <w:numPr>
          <w:ilvl w:val="0"/>
          <w:numId w:val="5"/>
        </w:numPr>
        <w:tabs>
          <w:tab w:val="left" w:pos="1659"/>
          <w:tab w:val="left" w:pos="1660"/>
        </w:tabs>
        <w:rPr>
          <w:sz w:val="24"/>
        </w:rPr>
      </w:pPr>
      <w:r>
        <w:rPr>
          <w:sz w:val="24"/>
        </w:rPr>
        <w:t>pripravujú</w:t>
      </w:r>
      <w:r>
        <w:rPr>
          <w:spacing w:val="-3"/>
          <w:sz w:val="24"/>
        </w:rPr>
        <w:t xml:space="preserve"> </w:t>
      </w:r>
      <w:r>
        <w:rPr>
          <w:sz w:val="24"/>
        </w:rPr>
        <w:t>a</w:t>
      </w:r>
      <w:r>
        <w:rPr>
          <w:spacing w:val="-7"/>
          <w:sz w:val="24"/>
        </w:rPr>
        <w:t xml:space="preserve"> </w:t>
      </w:r>
      <w:r>
        <w:rPr>
          <w:sz w:val="24"/>
        </w:rPr>
        <w:t>zúčastňujú sa</w:t>
      </w:r>
      <w:r>
        <w:rPr>
          <w:spacing w:val="-2"/>
          <w:sz w:val="24"/>
        </w:rPr>
        <w:t xml:space="preserve"> </w:t>
      </w:r>
      <w:r>
        <w:rPr>
          <w:sz w:val="24"/>
        </w:rPr>
        <w:t xml:space="preserve">benefičných </w:t>
      </w:r>
      <w:r>
        <w:rPr>
          <w:spacing w:val="-2"/>
          <w:sz w:val="24"/>
        </w:rPr>
        <w:t>koncertov</w:t>
      </w:r>
    </w:p>
    <w:p w14:paraId="0F97FFEE" w14:textId="1F459F41" w:rsidR="00952096" w:rsidRDefault="00952096" w:rsidP="00952096">
      <w:pPr>
        <w:pStyle w:val="Odsekzoznamu"/>
        <w:numPr>
          <w:ilvl w:val="0"/>
          <w:numId w:val="5"/>
        </w:numPr>
        <w:tabs>
          <w:tab w:val="left" w:pos="1659"/>
          <w:tab w:val="left" w:pos="1660"/>
        </w:tabs>
        <w:rPr>
          <w:sz w:val="24"/>
        </w:rPr>
      </w:pPr>
      <w:r>
        <w:rPr>
          <w:sz w:val="24"/>
        </w:rPr>
        <w:t>pripravujú</w:t>
      </w:r>
      <w:r>
        <w:rPr>
          <w:spacing w:val="-3"/>
          <w:sz w:val="24"/>
        </w:rPr>
        <w:t xml:space="preserve"> </w:t>
      </w:r>
      <w:r>
        <w:rPr>
          <w:sz w:val="24"/>
        </w:rPr>
        <w:t>a</w:t>
      </w:r>
      <w:r>
        <w:rPr>
          <w:spacing w:val="-7"/>
          <w:sz w:val="24"/>
        </w:rPr>
        <w:t xml:space="preserve"> </w:t>
      </w:r>
      <w:r>
        <w:rPr>
          <w:sz w:val="24"/>
        </w:rPr>
        <w:t>zúčastňujú sa</w:t>
      </w:r>
      <w:r>
        <w:rPr>
          <w:spacing w:val="-2"/>
          <w:sz w:val="24"/>
        </w:rPr>
        <w:t xml:space="preserve"> duchovných slávnosti.</w:t>
      </w:r>
    </w:p>
    <w:p w14:paraId="1C31F13C" w14:textId="49CFD963" w:rsidR="007E7E83" w:rsidRPr="00F76359" w:rsidRDefault="007E7E83" w:rsidP="00F76359">
      <w:pPr>
        <w:tabs>
          <w:tab w:val="left" w:pos="1659"/>
          <w:tab w:val="left" w:pos="1660"/>
        </w:tabs>
        <w:rPr>
          <w:sz w:val="24"/>
        </w:rPr>
      </w:pPr>
    </w:p>
    <w:p w14:paraId="430049BD" w14:textId="77777777" w:rsidR="007E7E83" w:rsidRDefault="007E7E83">
      <w:pPr>
        <w:pStyle w:val="Zkladntext"/>
      </w:pPr>
    </w:p>
    <w:p w14:paraId="7D19A150" w14:textId="77777777" w:rsidR="007E7E83" w:rsidRDefault="005B2D22">
      <w:pPr>
        <w:pStyle w:val="Zkladntext"/>
        <w:spacing w:line="242" w:lineRule="auto"/>
        <w:ind w:left="579" w:right="591" w:firstLine="705"/>
        <w:jc w:val="both"/>
      </w:pPr>
      <w:r>
        <w:rPr>
          <w:b/>
        </w:rPr>
        <w:t>Rekreačná</w:t>
      </w:r>
      <w:r>
        <w:t xml:space="preserve"> </w:t>
      </w:r>
      <w:r>
        <w:rPr>
          <w:b/>
        </w:rPr>
        <w:t>činnosť</w:t>
      </w:r>
      <w:r>
        <w:t xml:space="preserve"> je zabezpečovaná organizovaním rôznych výletov, zájazdov, jedno</w:t>
      </w:r>
      <w:r>
        <w:rPr>
          <w:spacing w:val="40"/>
        </w:rPr>
        <w:t xml:space="preserve">  </w:t>
      </w:r>
      <w:r>
        <w:t>a viacdňových výletov, rekreačných pobytov v domácom prostredí.</w:t>
      </w:r>
      <w:r>
        <w:rPr>
          <w:spacing w:val="40"/>
        </w:rPr>
        <w:t xml:space="preserve"> </w:t>
      </w:r>
    </w:p>
    <w:p w14:paraId="5B4E691B" w14:textId="77777777" w:rsidR="007E7E83" w:rsidRDefault="007E7E83">
      <w:pPr>
        <w:pStyle w:val="Zkladntext"/>
        <w:spacing w:before="9"/>
        <w:rPr>
          <w:sz w:val="20"/>
        </w:rPr>
      </w:pPr>
    </w:p>
    <w:p w14:paraId="6A231223" w14:textId="77777777" w:rsidR="007E7E83" w:rsidRDefault="005B2D22">
      <w:pPr>
        <w:pStyle w:val="Nadpis2"/>
        <w:ind w:left="4160"/>
        <w:jc w:val="both"/>
      </w:pPr>
      <w:r>
        <w:t>Osobné</w:t>
      </w:r>
      <w:r>
        <w:rPr>
          <w:b w:val="0"/>
          <w:spacing w:val="-2"/>
        </w:rPr>
        <w:t xml:space="preserve"> </w:t>
      </w:r>
      <w:r>
        <w:rPr>
          <w:spacing w:val="-2"/>
        </w:rPr>
        <w:t>vybavenie</w:t>
      </w:r>
    </w:p>
    <w:p w14:paraId="5E7BC70B" w14:textId="77777777" w:rsidR="007E7E83" w:rsidRDefault="005B2D22">
      <w:pPr>
        <w:pStyle w:val="Zkladntext"/>
        <w:spacing w:before="56"/>
        <w:ind w:left="579" w:right="589" w:firstLine="705"/>
        <w:jc w:val="both"/>
      </w:pPr>
      <w:r>
        <w:t>Osobné vybavenie - osobné šatstvo, osobná obuv, hygienické</w:t>
      </w:r>
      <w:r>
        <w:rPr>
          <w:spacing w:val="40"/>
        </w:rPr>
        <w:t xml:space="preserve"> </w:t>
      </w:r>
      <w:r>
        <w:t>potreby a</w:t>
      </w:r>
      <w:r>
        <w:rPr>
          <w:spacing w:val="-1"/>
        </w:rPr>
        <w:t xml:space="preserve"> </w:t>
      </w:r>
      <w:r>
        <w:t>iné veci osobnej potreby pre prijímateľov sociálnej služby, ktorí si</w:t>
      </w:r>
      <w:r>
        <w:rPr>
          <w:spacing w:val="40"/>
        </w:rPr>
        <w:t xml:space="preserve"> </w:t>
      </w:r>
      <w:r>
        <w:t>osobné vybavenie nemôžu zabezpečiť sami ani s</w:t>
      </w:r>
      <w:r>
        <w:rPr>
          <w:spacing w:val="-2"/>
        </w:rPr>
        <w:t xml:space="preserve"> </w:t>
      </w:r>
      <w:r>
        <w:t>pomocou rodiny,</w:t>
      </w:r>
      <w:r>
        <w:rPr>
          <w:spacing w:val="40"/>
        </w:rPr>
        <w:t xml:space="preserve"> </w:t>
      </w:r>
      <w:r>
        <w:t>zabezpečuje</w:t>
      </w:r>
      <w:r>
        <w:rPr>
          <w:spacing w:val="40"/>
        </w:rPr>
        <w:t xml:space="preserve"> </w:t>
      </w:r>
      <w:proofErr w:type="spellStart"/>
      <w:r>
        <w:t>DvP</w:t>
      </w:r>
      <w:proofErr w:type="spellEnd"/>
      <w:r>
        <w:t xml:space="preserve"> z</w:t>
      </w:r>
      <w:r>
        <w:rPr>
          <w:spacing w:val="-1"/>
        </w:rPr>
        <w:t xml:space="preserve"> </w:t>
      </w:r>
      <w:r>
        <w:t>finančných prostriedkov pridelených PSK v Prešove na základe schváleného normatívu.</w:t>
      </w:r>
    </w:p>
    <w:p w14:paraId="4D8FD447" w14:textId="77777777" w:rsidR="007E7E83" w:rsidRDefault="005B2D22">
      <w:pPr>
        <w:pStyle w:val="Zkladntext"/>
        <w:ind w:left="579" w:right="588" w:firstLine="705"/>
        <w:jc w:val="both"/>
      </w:pPr>
      <w:r>
        <w:t>Osobné vybavenie pre prijímateľov sociálnej služby, ktorí majú svoj príjem (dôchodok, dávka v</w:t>
      </w:r>
      <w:r>
        <w:rPr>
          <w:spacing w:val="-1"/>
        </w:rPr>
        <w:t xml:space="preserve"> </w:t>
      </w:r>
      <w:r>
        <w:t xml:space="preserve">hmotnej núdzi), zabezpečuje </w:t>
      </w:r>
      <w:proofErr w:type="spellStart"/>
      <w:r>
        <w:t>DvP</w:t>
      </w:r>
      <w:proofErr w:type="spellEnd"/>
      <w:r>
        <w:t xml:space="preserve"> z</w:t>
      </w:r>
      <w:r>
        <w:rPr>
          <w:spacing w:val="-2"/>
        </w:rPr>
        <w:t xml:space="preserve"> </w:t>
      </w:r>
      <w:r>
        <w:t>príjmu prijímateľa sociálnej služby taktiež podľa schváleného normatívu, podľa potreby a</w:t>
      </w:r>
      <w:r>
        <w:rPr>
          <w:spacing w:val="-2"/>
        </w:rPr>
        <w:t xml:space="preserve"> </w:t>
      </w:r>
      <w:r>
        <w:t>na žiadosť prijímateľa. Prijímatelia sociálnej služby majú</w:t>
      </w:r>
      <w:r>
        <w:rPr>
          <w:spacing w:val="-3"/>
        </w:rPr>
        <w:t xml:space="preserve"> </w:t>
      </w:r>
      <w:r>
        <w:t>možnosť zakúpiť si</w:t>
      </w:r>
      <w:r>
        <w:rPr>
          <w:spacing w:val="-3"/>
        </w:rPr>
        <w:t xml:space="preserve"> </w:t>
      </w:r>
      <w:r>
        <w:t>osobné</w:t>
      </w:r>
      <w:r>
        <w:rPr>
          <w:spacing w:val="-4"/>
        </w:rPr>
        <w:t xml:space="preserve"> </w:t>
      </w:r>
      <w:r>
        <w:t>vybavenie aj sami,</w:t>
      </w:r>
      <w:r>
        <w:rPr>
          <w:spacing w:val="-1"/>
        </w:rPr>
        <w:t xml:space="preserve"> </w:t>
      </w:r>
      <w:r>
        <w:t>podľa</w:t>
      </w:r>
      <w:r>
        <w:rPr>
          <w:spacing w:val="-4"/>
        </w:rPr>
        <w:t xml:space="preserve"> </w:t>
      </w:r>
      <w:r>
        <w:t>vlastného výberu. Všetky</w:t>
      </w:r>
      <w:r>
        <w:rPr>
          <w:spacing w:val="80"/>
        </w:rPr>
        <w:t xml:space="preserve"> </w:t>
      </w:r>
      <w:r>
        <w:t>veci,</w:t>
      </w:r>
      <w:r>
        <w:rPr>
          <w:spacing w:val="80"/>
        </w:rPr>
        <w:t xml:space="preserve"> </w:t>
      </w:r>
      <w:r>
        <w:t>ktoré</w:t>
      </w:r>
      <w:r>
        <w:rPr>
          <w:spacing w:val="80"/>
        </w:rPr>
        <w:t xml:space="preserve"> </w:t>
      </w:r>
      <w:r>
        <w:t>si</w:t>
      </w:r>
      <w:r>
        <w:rPr>
          <w:spacing w:val="80"/>
        </w:rPr>
        <w:t xml:space="preserve"> </w:t>
      </w:r>
      <w:r>
        <w:t>prijímateľ</w:t>
      </w:r>
      <w:r>
        <w:rPr>
          <w:spacing w:val="80"/>
        </w:rPr>
        <w:t xml:space="preserve"> </w:t>
      </w:r>
      <w:r>
        <w:t>prinesie</w:t>
      </w:r>
      <w:r>
        <w:rPr>
          <w:spacing w:val="80"/>
        </w:rPr>
        <w:t xml:space="preserve"> </w:t>
      </w:r>
      <w:r>
        <w:t>do</w:t>
      </w:r>
      <w:r>
        <w:rPr>
          <w:spacing w:val="80"/>
        </w:rPr>
        <w:t xml:space="preserve"> </w:t>
      </w:r>
      <w:r>
        <w:t>zariadenia,</w:t>
      </w:r>
      <w:r>
        <w:rPr>
          <w:spacing w:val="80"/>
        </w:rPr>
        <w:t xml:space="preserve"> </w:t>
      </w:r>
      <w:r>
        <w:t>veci</w:t>
      </w:r>
      <w:r>
        <w:rPr>
          <w:spacing w:val="80"/>
        </w:rPr>
        <w:t xml:space="preserve"> </w:t>
      </w:r>
      <w:r>
        <w:t>zakúpené</w:t>
      </w:r>
      <w:r>
        <w:rPr>
          <w:spacing w:val="80"/>
        </w:rPr>
        <w:t xml:space="preserve"> </w:t>
      </w:r>
      <w:r>
        <w:t>z</w:t>
      </w:r>
      <w:r>
        <w:rPr>
          <w:spacing w:val="-1"/>
        </w:rPr>
        <w:t xml:space="preserve"> </w:t>
      </w:r>
      <w:r>
        <w:t>úspor</w:t>
      </w:r>
      <w:r>
        <w:rPr>
          <w:spacing w:val="80"/>
        </w:rPr>
        <w:t xml:space="preserve"> </w:t>
      </w:r>
      <w:r>
        <w:t>alebo</w:t>
      </w:r>
      <w:r>
        <w:rPr>
          <w:spacing w:val="40"/>
        </w:rPr>
        <w:t xml:space="preserve"> </w:t>
      </w:r>
      <w:r>
        <w:t>z dôchodku, sú majetkom prijímateľa a sú evidované na jeho karte.</w:t>
      </w:r>
    </w:p>
    <w:p w14:paraId="21CF751F" w14:textId="77777777" w:rsidR="007E7E83" w:rsidRDefault="005B2D22">
      <w:pPr>
        <w:pStyle w:val="Zkladntext"/>
        <w:ind w:left="579" w:right="589" w:firstLine="705"/>
        <w:jc w:val="both"/>
      </w:pPr>
      <w:r>
        <w:t>Osobné</w:t>
      </w:r>
      <w:r>
        <w:rPr>
          <w:spacing w:val="40"/>
        </w:rPr>
        <w:t xml:space="preserve">  </w:t>
      </w:r>
      <w:r>
        <w:t>vybavenie,</w:t>
      </w:r>
      <w:r>
        <w:rPr>
          <w:spacing w:val="40"/>
        </w:rPr>
        <w:t xml:space="preserve">  </w:t>
      </w:r>
      <w:r>
        <w:t>ktoré</w:t>
      </w:r>
      <w:r>
        <w:rPr>
          <w:spacing w:val="40"/>
        </w:rPr>
        <w:t xml:space="preserve">  </w:t>
      </w:r>
      <w:r>
        <w:t>poskytuje</w:t>
      </w:r>
      <w:r>
        <w:rPr>
          <w:spacing w:val="40"/>
        </w:rPr>
        <w:t xml:space="preserve">  </w:t>
      </w:r>
      <w:r>
        <w:t>pre</w:t>
      </w:r>
      <w:r>
        <w:rPr>
          <w:spacing w:val="40"/>
        </w:rPr>
        <w:t xml:space="preserve">  </w:t>
      </w:r>
      <w:r>
        <w:t>prijímateľov</w:t>
      </w:r>
      <w:r>
        <w:rPr>
          <w:spacing w:val="40"/>
        </w:rPr>
        <w:t xml:space="preserve">  </w:t>
      </w:r>
      <w:r>
        <w:t>sociálnej</w:t>
      </w:r>
      <w:r>
        <w:rPr>
          <w:spacing w:val="40"/>
        </w:rPr>
        <w:t xml:space="preserve">  </w:t>
      </w:r>
      <w:r>
        <w:t>služby</w:t>
      </w:r>
      <w:r>
        <w:rPr>
          <w:spacing w:val="40"/>
        </w:rPr>
        <w:t xml:space="preserve">  </w:t>
      </w:r>
      <w:proofErr w:type="spellStart"/>
      <w:r>
        <w:t>DvP</w:t>
      </w:r>
      <w:proofErr w:type="spellEnd"/>
      <w:r>
        <w:t xml:space="preserve"> z</w:t>
      </w:r>
      <w:r>
        <w:rPr>
          <w:spacing w:val="-1"/>
        </w:rPr>
        <w:t xml:space="preserve"> </w:t>
      </w:r>
      <w:r>
        <w:t xml:space="preserve">finančných prostriedkov pridelených PSK je tiež vedené na osobnej karte a je majetkom </w:t>
      </w:r>
      <w:proofErr w:type="spellStart"/>
      <w:r>
        <w:t>DvP</w:t>
      </w:r>
      <w:proofErr w:type="spellEnd"/>
      <w:r>
        <w:t>. V</w:t>
      </w:r>
      <w:r>
        <w:rPr>
          <w:spacing w:val="-1"/>
        </w:rPr>
        <w:t xml:space="preserve"> </w:t>
      </w:r>
      <w:r>
        <w:t xml:space="preserve">prípade, že sa v </w:t>
      </w:r>
      <w:proofErr w:type="spellStart"/>
      <w:r>
        <w:t>DvP</w:t>
      </w:r>
      <w:proofErr w:type="spellEnd"/>
      <w:r>
        <w:t xml:space="preserve"> skončí poskytovanie starostlivosti prijímateľovi sociálnej</w:t>
      </w:r>
      <w:r>
        <w:rPr>
          <w:spacing w:val="40"/>
        </w:rPr>
        <w:t xml:space="preserve"> </w:t>
      </w:r>
      <w:r>
        <w:t>služby, osobné vybavenie, ktoré je majetkom prijímateľa, odovzdá sa</w:t>
      </w:r>
      <w:r>
        <w:rPr>
          <w:spacing w:val="40"/>
        </w:rPr>
        <w:t xml:space="preserve"> </w:t>
      </w:r>
      <w:r>
        <w:t>prijímateľovi prípadne zákonnému zástupcovi (opatrovníkovi) oproti podpisu. O</w:t>
      </w:r>
      <w:r>
        <w:rPr>
          <w:spacing w:val="-2"/>
        </w:rPr>
        <w:t xml:space="preserve"> </w:t>
      </w:r>
      <w:r>
        <w:t>odovzdaní a</w:t>
      </w:r>
      <w:r>
        <w:rPr>
          <w:spacing w:val="-2"/>
        </w:rPr>
        <w:t xml:space="preserve"> </w:t>
      </w:r>
      <w:r>
        <w:t>prevzatí osobného vybavenia</w:t>
      </w:r>
      <w:r>
        <w:rPr>
          <w:spacing w:val="80"/>
        </w:rPr>
        <w:t xml:space="preserve"> </w:t>
      </w:r>
      <w:r>
        <w:t>sa</w:t>
      </w:r>
      <w:r>
        <w:rPr>
          <w:spacing w:val="80"/>
        </w:rPr>
        <w:t xml:space="preserve"> </w:t>
      </w:r>
      <w:r>
        <w:t>vyhotoví</w:t>
      </w:r>
      <w:r>
        <w:rPr>
          <w:spacing w:val="80"/>
        </w:rPr>
        <w:t xml:space="preserve"> </w:t>
      </w:r>
      <w:r>
        <w:t>písomný</w:t>
      </w:r>
      <w:r>
        <w:rPr>
          <w:spacing w:val="80"/>
        </w:rPr>
        <w:t xml:space="preserve"> </w:t>
      </w:r>
      <w:r>
        <w:t>záznam,</w:t>
      </w:r>
      <w:r>
        <w:rPr>
          <w:spacing w:val="80"/>
        </w:rPr>
        <w:t xml:space="preserve"> </w:t>
      </w:r>
      <w:r>
        <w:t>ktorý</w:t>
      </w:r>
      <w:r>
        <w:rPr>
          <w:spacing w:val="80"/>
        </w:rPr>
        <w:t xml:space="preserve"> </w:t>
      </w:r>
      <w:r>
        <w:t>podpíšu</w:t>
      </w:r>
      <w:r>
        <w:rPr>
          <w:spacing w:val="80"/>
        </w:rPr>
        <w:t xml:space="preserve"> </w:t>
      </w:r>
      <w:r>
        <w:t>zodpovední</w:t>
      </w:r>
      <w:r>
        <w:rPr>
          <w:spacing w:val="80"/>
        </w:rPr>
        <w:t xml:space="preserve"> </w:t>
      </w:r>
      <w:r>
        <w:t>zamestnanci</w:t>
      </w:r>
      <w:r>
        <w:rPr>
          <w:spacing w:val="80"/>
        </w:rPr>
        <w:t xml:space="preserve"> </w:t>
      </w:r>
      <w:proofErr w:type="spellStart"/>
      <w:r>
        <w:t>DvP</w:t>
      </w:r>
      <w:proofErr w:type="spellEnd"/>
      <w:r>
        <w:t xml:space="preserve"> a prijímateľ sociálnej služby, prípadne</w:t>
      </w:r>
      <w:r>
        <w:rPr>
          <w:spacing w:val="40"/>
        </w:rPr>
        <w:t xml:space="preserve"> </w:t>
      </w:r>
      <w:r>
        <w:t>jeho zákonný zástupca (opatrovník).</w:t>
      </w:r>
    </w:p>
    <w:p w14:paraId="2ECCEB1F" w14:textId="77777777" w:rsidR="007E7E83" w:rsidRDefault="007E7E83">
      <w:pPr>
        <w:pStyle w:val="Zkladntext"/>
        <w:rPr>
          <w:sz w:val="26"/>
        </w:rPr>
      </w:pPr>
    </w:p>
    <w:p w14:paraId="0664DB55" w14:textId="77777777" w:rsidR="007E7E83" w:rsidRDefault="005B2D22">
      <w:pPr>
        <w:pStyle w:val="Nadpis2"/>
        <w:spacing w:before="222"/>
        <w:ind w:left="3978"/>
        <w:jc w:val="both"/>
      </w:pPr>
      <w:r>
        <w:t>Úschova</w:t>
      </w:r>
      <w:r>
        <w:rPr>
          <w:b w:val="0"/>
          <w:spacing w:val="-4"/>
        </w:rPr>
        <w:t xml:space="preserve"> </w:t>
      </w:r>
      <w:r>
        <w:t>cenných</w:t>
      </w:r>
      <w:r>
        <w:rPr>
          <w:b w:val="0"/>
          <w:spacing w:val="-1"/>
        </w:rPr>
        <w:t xml:space="preserve"> </w:t>
      </w:r>
      <w:r>
        <w:rPr>
          <w:spacing w:val="-4"/>
        </w:rPr>
        <w:t>vecí</w:t>
      </w:r>
    </w:p>
    <w:p w14:paraId="663F01E6" w14:textId="77777777" w:rsidR="007E7E83" w:rsidRDefault="005B2D22">
      <w:pPr>
        <w:pStyle w:val="Zkladntext"/>
        <w:spacing w:before="55"/>
        <w:ind w:left="579" w:right="591" w:firstLine="705"/>
        <w:jc w:val="both"/>
      </w:pPr>
      <w:proofErr w:type="spellStart"/>
      <w:r>
        <w:t>DvP</w:t>
      </w:r>
      <w:proofErr w:type="spellEnd"/>
      <w:r>
        <w:t xml:space="preserve"> utvára podmienky na</w:t>
      </w:r>
      <w:r>
        <w:rPr>
          <w:spacing w:val="40"/>
        </w:rPr>
        <w:t xml:space="preserve"> </w:t>
      </w:r>
      <w:r>
        <w:t>úschovu cenných vecí vrátane vkladných knižiek, osobných účtov a</w:t>
      </w:r>
      <w:r>
        <w:rPr>
          <w:spacing w:val="-1"/>
        </w:rPr>
        <w:t xml:space="preserve"> </w:t>
      </w:r>
      <w:r>
        <w:t>peňažnej hotovosti prijímateľa sociálnej služby</w:t>
      </w:r>
      <w:r>
        <w:rPr>
          <w:spacing w:val="40"/>
        </w:rPr>
        <w:t xml:space="preserve"> </w:t>
      </w:r>
      <w:r>
        <w:t>na základe zmluvy (dohody) o úschove a v zmysle vypracovanej smernice.</w:t>
      </w:r>
    </w:p>
    <w:p w14:paraId="1A38D356" w14:textId="77777777" w:rsidR="007E7E83" w:rsidRDefault="005B2D22">
      <w:pPr>
        <w:pStyle w:val="Zkladntext"/>
        <w:spacing w:before="3"/>
        <w:ind w:left="579" w:right="589" w:firstLine="705"/>
        <w:jc w:val="both"/>
      </w:pPr>
      <w:r>
        <w:t>V</w:t>
      </w:r>
      <w:r>
        <w:rPr>
          <w:spacing w:val="-3"/>
        </w:rPr>
        <w:t xml:space="preserve"> </w:t>
      </w:r>
      <w:r>
        <w:t>prípade, že</w:t>
      </w:r>
      <w:r>
        <w:rPr>
          <w:spacing w:val="-3"/>
        </w:rPr>
        <w:t xml:space="preserve"> </w:t>
      </w:r>
      <w:r>
        <w:t>sa</w:t>
      </w:r>
      <w:r>
        <w:rPr>
          <w:spacing w:val="-3"/>
        </w:rPr>
        <w:t xml:space="preserve"> </w:t>
      </w:r>
      <w:r>
        <w:t>v</w:t>
      </w:r>
      <w:r>
        <w:rPr>
          <w:spacing w:val="-2"/>
        </w:rPr>
        <w:t xml:space="preserve"> </w:t>
      </w:r>
      <w:proofErr w:type="spellStart"/>
      <w:r>
        <w:t>DvP</w:t>
      </w:r>
      <w:proofErr w:type="spellEnd"/>
      <w:r>
        <w:rPr>
          <w:spacing w:val="-6"/>
        </w:rPr>
        <w:t xml:space="preserve"> </w:t>
      </w:r>
      <w:r>
        <w:t>skončí</w:t>
      </w:r>
      <w:r>
        <w:rPr>
          <w:spacing w:val="-2"/>
        </w:rPr>
        <w:t xml:space="preserve"> </w:t>
      </w:r>
      <w:r>
        <w:t>poskytovanie</w:t>
      </w:r>
      <w:r>
        <w:rPr>
          <w:spacing w:val="-3"/>
        </w:rPr>
        <w:t xml:space="preserve"> </w:t>
      </w:r>
      <w:r>
        <w:t>sociálnej</w:t>
      </w:r>
      <w:r>
        <w:rPr>
          <w:spacing w:val="-1"/>
        </w:rPr>
        <w:t xml:space="preserve"> </w:t>
      </w:r>
      <w:r>
        <w:t>služby</w:t>
      </w:r>
      <w:r>
        <w:rPr>
          <w:spacing w:val="-2"/>
        </w:rPr>
        <w:t xml:space="preserve"> </w:t>
      </w:r>
      <w:r>
        <w:t>prijímateľovi, cenné</w:t>
      </w:r>
      <w:r>
        <w:rPr>
          <w:spacing w:val="-3"/>
        </w:rPr>
        <w:t xml:space="preserve"> </w:t>
      </w:r>
      <w:r>
        <w:t>veci prijímateľa sa odovzdajú prijímateľovi, prípadne jeho zákonnému zástupcovi (opatrovníkovi) oproti podpisu. O</w:t>
      </w:r>
      <w:r>
        <w:rPr>
          <w:spacing w:val="-2"/>
        </w:rPr>
        <w:t xml:space="preserve"> </w:t>
      </w:r>
      <w:r>
        <w:t>odovzdaní a</w:t>
      </w:r>
      <w:r>
        <w:rPr>
          <w:spacing w:val="-7"/>
        </w:rPr>
        <w:t xml:space="preserve"> </w:t>
      </w:r>
      <w:r>
        <w:t xml:space="preserve">prevzatí cenných vecí sa vyhotoví písomný záznam, ktorý podpíšu zodpovední zamestnanci </w:t>
      </w:r>
      <w:proofErr w:type="spellStart"/>
      <w:r>
        <w:t>DvP</w:t>
      </w:r>
      <w:proofErr w:type="spellEnd"/>
      <w:r>
        <w:t xml:space="preserve"> a</w:t>
      </w:r>
      <w:r>
        <w:rPr>
          <w:spacing w:val="-3"/>
        </w:rPr>
        <w:t xml:space="preserve"> </w:t>
      </w:r>
      <w:r>
        <w:t>prijímateľ sociálnej služby, prípadne</w:t>
      </w:r>
      <w:r>
        <w:rPr>
          <w:spacing w:val="40"/>
        </w:rPr>
        <w:t xml:space="preserve"> </w:t>
      </w:r>
      <w:r>
        <w:t>jeho zákonný zástupca (opatrovník). Vydanie cenných vecí sa vyznačí aj v registri zmlúv o</w:t>
      </w:r>
      <w:r>
        <w:rPr>
          <w:spacing w:val="-5"/>
        </w:rPr>
        <w:t xml:space="preserve"> </w:t>
      </w:r>
      <w:r>
        <w:t>úschove cenných vecí.</w:t>
      </w:r>
    </w:p>
    <w:p w14:paraId="11104A9C" w14:textId="77777777" w:rsidR="007E7E83" w:rsidRDefault="005B2D22">
      <w:pPr>
        <w:pStyle w:val="Zkladntext"/>
        <w:spacing w:before="2" w:line="237" w:lineRule="auto"/>
        <w:ind w:left="579" w:right="588" w:firstLine="705"/>
        <w:jc w:val="both"/>
      </w:pPr>
      <w:r>
        <w:t>Veci zomrelého prijímateľa sociálnej služby uschované v</w:t>
      </w:r>
      <w:r>
        <w:rPr>
          <w:spacing w:val="-2"/>
        </w:rPr>
        <w:t xml:space="preserve"> </w:t>
      </w:r>
      <w:proofErr w:type="spellStart"/>
      <w:r>
        <w:t>DvP</w:t>
      </w:r>
      <w:proofErr w:type="spellEnd"/>
      <w:r>
        <w:t xml:space="preserve"> sa môžu vydať iba na základe súhlasu notára alebo súdu a len osobám určeným notárom alebo súdom.</w:t>
      </w:r>
    </w:p>
    <w:p w14:paraId="390AF746" w14:textId="77777777" w:rsidR="007E7E83" w:rsidRDefault="007E7E83">
      <w:pPr>
        <w:pStyle w:val="Zkladntext"/>
        <w:spacing w:before="10"/>
        <w:rPr>
          <w:sz w:val="16"/>
        </w:rPr>
      </w:pPr>
    </w:p>
    <w:p w14:paraId="759957B2" w14:textId="77777777" w:rsidR="00F76359" w:rsidRDefault="00F76359">
      <w:pPr>
        <w:pStyle w:val="Zkladntext"/>
        <w:spacing w:before="10"/>
        <w:rPr>
          <w:sz w:val="16"/>
        </w:rPr>
      </w:pPr>
    </w:p>
    <w:p w14:paraId="16C6400B" w14:textId="77777777" w:rsidR="00F76359" w:rsidRDefault="00F76359">
      <w:pPr>
        <w:pStyle w:val="Zkladntext"/>
        <w:spacing w:before="10"/>
        <w:rPr>
          <w:sz w:val="16"/>
        </w:rPr>
      </w:pPr>
    </w:p>
    <w:p w14:paraId="4E9395E0" w14:textId="77777777" w:rsidR="00F76359" w:rsidRDefault="00F76359">
      <w:pPr>
        <w:pStyle w:val="Zkladntext"/>
        <w:spacing w:before="10"/>
        <w:rPr>
          <w:sz w:val="16"/>
        </w:rPr>
      </w:pPr>
    </w:p>
    <w:p w14:paraId="74BCFF89" w14:textId="77777777" w:rsidR="007E7E83" w:rsidRDefault="005B2D22">
      <w:pPr>
        <w:pStyle w:val="Nadpis1"/>
        <w:ind w:left="2022" w:right="2036"/>
      </w:pPr>
      <w:r>
        <w:t>Článok</w:t>
      </w:r>
      <w:r>
        <w:rPr>
          <w:b w:val="0"/>
          <w:spacing w:val="-8"/>
        </w:rPr>
        <w:t xml:space="preserve"> </w:t>
      </w:r>
      <w:r>
        <w:rPr>
          <w:spacing w:val="-10"/>
        </w:rPr>
        <w:t>V</w:t>
      </w:r>
    </w:p>
    <w:p w14:paraId="11A41313" w14:textId="06C71E2C" w:rsidR="007E7E83" w:rsidRDefault="005B2D22">
      <w:pPr>
        <w:pStyle w:val="Zkladntext"/>
        <w:spacing w:line="237" w:lineRule="auto"/>
        <w:ind w:left="580" w:right="598" w:firstLine="705"/>
        <w:jc w:val="both"/>
        <w:rPr>
          <w:b/>
          <w:spacing w:val="-5"/>
          <w:sz w:val="28"/>
        </w:rPr>
      </w:pPr>
      <w:r>
        <w:rPr>
          <w:b/>
          <w:sz w:val="28"/>
        </w:rPr>
        <w:t>Úhrada</w:t>
      </w:r>
      <w:r>
        <w:rPr>
          <w:spacing w:val="-6"/>
          <w:sz w:val="28"/>
        </w:rPr>
        <w:t xml:space="preserve"> </w:t>
      </w:r>
      <w:r>
        <w:rPr>
          <w:b/>
          <w:sz w:val="28"/>
        </w:rPr>
        <w:t>nákladov</w:t>
      </w:r>
      <w:r>
        <w:rPr>
          <w:spacing w:val="-6"/>
          <w:sz w:val="28"/>
        </w:rPr>
        <w:t xml:space="preserve"> </w:t>
      </w:r>
      <w:r>
        <w:rPr>
          <w:b/>
          <w:sz w:val="28"/>
        </w:rPr>
        <w:t>za</w:t>
      </w:r>
      <w:r>
        <w:rPr>
          <w:spacing w:val="-6"/>
          <w:sz w:val="28"/>
        </w:rPr>
        <w:t xml:space="preserve"> </w:t>
      </w:r>
      <w:r>
        <w:rPr>
          <w:b/>
          <w:sz w:val="28"/>
        </w:rPr>
        <w:t>sociálnu</w:t>
      </w:r>
      <w:r>
        <w:rPr>
          <w:spacing w:val="-8"/>
          <w:sz w:val="28"/>
        </w:rPr>
        <w:t xml:space="preserve"> </w:t>
      </w:r>
      <w:r>
        <w:rPr>
          <w:b/>
          <w:sz w:val="28"/>
        </w:rPr>
        <w:t>službu</w:t>
      </w:r>
      <w:r>
        <w:rPr>
          <w:spacing w:val="-7"/>
          <w:sz w:val="28"/>
        </w:rPr>
        <w:t xml:space="preserve"> </w:t>
      </w:r>
      <w:r>
        <w:rPr>
          <w:b/>
          <w:sz w:val="28"/>
        </w:rPr>
        <w:t>poskytovanú</w:t>
      </w:r>
      <w:r>
        <w:rPr>
          <w:spacing w:val="-8"/>
          <w:sz w:val="28"/>
        </w:rPr>
        <w:t xml:space="preserve"> </w:t>
      </w:r>
      <w:r>
        <w:rPr>
          <w:b/>
          <w:sz w:val="28"/>
        </w:rPr>
        <w:t>v</w:t>
      </w:r>
      <w:r w:rsidR="00952096">
        <w:rPr>
          <w:spacing w:val="-6"/>
          <w:sz w:val="28"/>
        </w:rPr>
        <w:t> </w:t>
      </w:r>
      <w:proofErr w:type="spellStart"/>
      <w:r>
        <w:rPr>
          <w:b/>
          <w:spacing w:val="-5"/>
          <w:sz w:val="28"/>
        </w:rPr>
        <w:t>DvP</w:t>
      </w:r>
      <w:proofErr w:type="spellEnd"/>
    </w:p>
    <w:p w14:paraId="5E268FB6" w14:textId="77777777" w:rsidR="00952096" w:rsidRDefault="00952096">
      <w:pPr>
        <w:pStyle w:val="Zkladntext"/>
        <w:spacing w:line="237" w:lineRule="auto"/>
        <w:ind w:left="580" w:right="598" w:firstLine="705"/>
        <w:jc w:val="both"/>
        <w:rPr>
          <w:b/>
          <w:spacing w:val="-5"/>
          <w:sz w:val="28"/>
        </w:rPr>
      </w:pPr>
    </w:p>
    <w:p w14:paraId="5E7C6D62" w14:textId="77777777" w:rsidR="007E7E83" w:rsidRDefault="005B2D22">
      <w:pPr>
        <w:pStyle w:val="Zkladntext"/>
        <w:spacing w:line="237" w:lineRule="auto"/>
        <w:ind w:left="580" w:right="598" w:firstLine="705"/>
        <w:jc w:val="both"/>
      </w:pPr>
      <w:r>
        <w:t>V</w:t>
      </w:r>
      <w:r>
        <w:rPr>
          <w:spacing w:val="40"/>
        </w:rPr>
        <w:t xml:space="preserve"> </w:t>
      </w:r>
      <w:proofErr w:type="spellStart"/>
      <w:r>
        <w:t>DvP</w:t>
      </w:r>
      <w:proofErr w:type="spellEnd"/>
      <w:r>
        <w:rPr>
          <w:spacing w:val="40"/>
        </w:rPr>
        <w:t xml:space="preserve">  </w:t>
      </w:r>
      <w:r>
        <w:t>platia</w:t>
      </w:r>
      <w:r>
        <w:rPr>
          <w:spacing w:val="40"/>
        </w:rPr>
        <w:t xml:space="preserve">  </w:t>
      </w:r>
      <w:r>
        <w:t>prijímatelia</w:t>
      </w:r>
      <w:r>
        <w:rPr>
          <w:spacing w:val="40"/>
        </w:rPr>
        <w:t xml:space="preserve">  </w:t>
      </w:r>
      <w:r>
        <w:t>sociálnych</w:t>
      </w:r>
      <w:r>
        <w:rPr>
          <w:spacing w:val="40"/>
        </w:rPr>
        <w:t xml:space="preserve">  </w:t>
      </w:r>
      <w:r>
        <w:t>služieb</w:t>
      </w:r>
      <w:r>
        <w:rPr>
          <w:spacing w:val="40"/>
        </w:rPr>
        <w:t xml:space="preserve">  </w:t>
      </w:r>
      <w:r>
        <w:t>úhradu za obslužné činnosti a to</w:t>
      </w:r>
      <w:r>
        <w:rPr>
          <w:spacing w:val="40"/>
        </w:rPr>
        <w:t xml:space="preserve"> </w:t>
      </w:r>
      <w:r>
        <w:t>stravovanie a ubytovanie.</w:t>
      </w:r>
    </w:p>
    <w:p w14:paraId="667D2C41" w14:textId="77777777" w:rsidR="007E7E83" w:rsidRDefault="005B2D22">
      <w:pPr>
        <w:pStyle w:val="Zkladntext"/>
        <w:spacing w:before="3"/>
        <w:ind w:left="579" w:right="594" w:firstLine="705"/>
        <w:jc w:val="both"/>
      </w:pPr>
      <w:r>
        <w:t>Úhrada za sociálne služby v</w:t>
      </w:r>
      <w:r>
        <w:rPr>
          <w:spacing w:val="-1"/>
        </w:rPr>
        <w:t xml:space="preserve"> </w:t>
      </w:r>
      <w:proofErr w:type="spellStart"/>
      <w:r>
        <w:t>DvP</w:t>
      </w:r>
      <w:proofErr w:type="spellEnd"/>
      <w:r>
        <w:t xml:space="preserve"> sa platí v</w:t>
      </w:r>
      <w:r>
        <w:rPr>
          <w:spacing w:val="-1"/>
        </w:rPr>
        <w:t xml:space="preserve"> </w:t>
      </w:r>
      <w:r>
        <w:t>zmysle Všeobecne záväzného nariadenia Prešovského samosprávneho kraja č. 101/2023 o</w:t>
      </w:r>
      <w:r>
        <w:rPr>
          <w:spacing w:val="-1"/>
        </w:rPr>
        <w:t xml:space="preserve"> </w:t>
      </w:r>
      <w:r>
        <w:t>určení sumy úhrady za sociálnu službu, o</w:t>
      </w:r>
      <w:r>
        <w:rPr>
          <w:spacing w:val="-1"/>
        </w:rPr>
        <w:t xml:space="preserve"> </w:t>
      </w:r>
      <w:r>
        <w:t>spôsobe jej určenia a</w:t>
      </w:r>
      <w:r>
        <w:rPr>
          <w:spacing w:val="-2"/>
        </w:rPr>
        <w:t xml:space="preserve"> </w:t>
      </w:r>
      <w:r>
        <w:t>platenia v</w:t>
      </w:r>
      <w:r>
        <w:rPr>
          <w:spacing w:val="-1"/>
        </w:rPr>
        <w:t xml:space="preserve"> </w:t>
      </w:r>
      <w:r>
        <w:t>zariadeniach sociálnych služieb v zriaďovateľskej pôsobnosti Prešovského samosprávneho kraja.</w:t>
      </w:r>
    </w:p>
    <w:p w14:paraId="6B17A9C7" w14:textId="77777777" w:rsidR="007E7E83" w:rsidRDefault="005B2D22">
      <w:pPr>
        <w:pStyle w:val="Zkladntext"/>
        <w:spacing w:before="1"/>
        <w:ind w:left="579" w:right="588" w:firstLine="705"/>
        <w:jc w:val="both"/>
      </w:pPr>
      <w:r>
        <w:t>Ak sa prijímateľovi zabezpečí preprava, prijímateľ si platí úhradu za prepravu (ďalšie činnosti)</w:t>
      </w:r>
      <w:r>
        <w:rPr>
          <w:spacing w:val="80"/>
        </w:rPr>
        <w:t xml:space="preserve"> </w:t>
      </w:r>
      <w:r>
        <w:t>v zmysle</w:t>
      </w:r>
      <w:r>
        <w:rPr>
          <w:spacing w:val="80"/>
        </w:rPr>
        <w:t xml:space="preserve"> </w:t>
      </w:r>
      <w:r>
        <w:t>Smernice</w:t>
      </w:r>
      <w:r>
        <w:rPr>
          <w:spacing w:val="80"/>
        </w:rPr>
        <w:t xml:space="preserve"> </w:t>
      </w:r>
      <w:r>
        <w:t>o</w:t>
      </w:r>
      <w:r>
        <w:rPr>
          <w:spacing w:val="-5"/>
        </w:rPr>
        <w:t xml:space="preserve"> </w:t>
      </w:r>
      <w:r>
        <w:t>spôsobe</w:t>
      </w:r>
      <w:r>
        <w:rPr>
          <w:spacing w:val="80"/>
        </w:rPr>
        <w:t xml:space="preserve"> </w:t>
      </w:r>
      <w:r>
        <w:t>určenia</w:t>
      </w:r>
      <w:r>
        <w:rPr>
          <w:spacing w:val="80"/>
        </w:rPr>
        <w:t xml:space="preserve"> </w:t>
      </w:r>
      <w:r>
        <w:t>výšky</w:t>
      </w:r>
      <w:r>
        <w:rPr>
          <w:spacing w:val="80"/>
        </w:rPr>
        <w:t xml:space="preserve"> </w:t>
      </w:r>
      <w:r>
        <w:t>úhrady</w:t>
      </w:r>
      <w:r>
        <w:rPr>
          <w:spacing w:val="80"/>
        </w:rPr>
        <w:t xml:space="preserve"> </w:t>
      </w:r>
      <w:r>
        <w:t>za</w:t>
      </w:r>
      <w:r>
        <w:rPr>
          <w:spacing w:val="80"/>
        </w:rPr>
        <w:t xml:space="preserve"> </w:t>
      </w:r>
      <w:r>
        <w:t>prepravu</w:t>
      </w:r>
      <w:r>
        <w:rPr>
          <w:spacing w:val="80"/>
        </w:rPr>
        <w:t xml:space="preserve"> </w:t>
      </w:r>
      <w:r>
        <w:t>a</w:t>
      </w:r>
      <w:r>
        <w:rPr>
          <w:spacing w:val="-1"/>
        </w:rPr>
        <w:t xml:space="preserve"> </w:t>
      </w:r>
      <w:r>
        <w:t>v súlade</w:t>
      </w:r>
      <w:r>
        <w:rPr>
          <w:spacing w:val="40"/>
        </w:rPr>
        <w:t xml:space="preserve"> </w:t>
      </w:r>
      <w:r>
        <w:t>so zákonom č. 18/1996 Z. z. o cenách.</w:t>
      </w:r>
    </w:p>
    <w:p w14:paraId="05D93447" w14:textId="77777777" w:rsidR="007E7E83" w:rsidRDefault="007E7E83">
      <w:pPr>
        <w:pStyle w:val="Zkladntext"/>
        <w:spacing w:before="2"/>
        <w:rPr>
          <w:sz w:val="13"/>
        </w:rPr>
      </w:pPr>
    </w:p>
    <w:p w14:paraId="78B73A5E" w14:textId="77777777" w:rsidR="007E7E83" w:rsidRDefault="005B2D22">
      <w:pPr>
        <w:pStyle w:val="Nadpis1"/>
        <w:ind w:right="1020"/>
      </w:pPr>
      <w:r>
        <w:t>Článok</w:t>
      </w:r>
      <w:r>
        <w:rPr>
          <w:b w:val="0"/>
          <w:spacing w:val="-8"/>
        </w:rPr>
        <w:t xml:space="preserve"> </w:t>
      </w:r>
      <w:r>
        <w:rPr>
          <w:spacing w:val="-5"/>
        </w:rPr>
        <w:t>VI</w:t>
      </w:r>
    </w:p>
    <w:p w14:paraId="2847194B" w14:textId="77777777" w:rsidR="007E7E83" w:rsidRDefault="005B2D22">
      <w:pPr>
        <w:spacing w:before="62" w:line="321" w:lineRule="exact"/>
        <w:ind w:left="2351"/>
        <w:jc w:val="both"/>
        <w:rPr>
          <w:b/>
          <w:sz w:val="28"/>
        </w:rPr>
      </w:pPr>
      <w:r>
        <w:rPr>
          <w:b/>
          <w:sz w:val="28"/>
        </w:rPr>
        <w:t>Zdravotná</w:t>
      </w:r>
      <w:r>
        <w:rPr>
          <w:spacing w:val="-8"/>
          <w:sz w:val="28"/>
        </w:rPr>
        <w:t xml:space="preserve"> </w:t>
      </w:r>
      <w:r>
        <w:rPr>
          <w:b/>
          <w:sz w:val="28"/>
        </w:rPr>
        <w:t>starostlivosť</w:t>
      </w:r>
      <w:r>
        <w:rPr>
          <w:spacing w:val="-9"/>
          <w:sz w:val="28"/>
        </w:rPr>
        <w:t xml:space="preserve"> </w:t>
      </w:r>
      <w:r>
        <w:rPr>
          <w:b/>
          <w:sz w:val="28"/>
        </w:rPr>
        <w:t>a</w:t>
      </w:r>
      <w:r>
        <w:rPr>
          <w:spacing w:val="-7"/>
          <w:sz w:val="28"/>
        </w:rPr>
        <w:t xml:space="preserve"> </w:t>
      </w:r>
      <w:r>
        <w:rPr>
          <w:b/>
          <w:sz w:val="28"/>
        </w:rPr>
        <w:t>hygienické</w:t>
      </w:r>
      <w:r>
        <w:rPr>
          <w:spacing w:val="-6"/>
          <w:sz w:val="28"/>
        </w:rPr>
        <w:t xml:space="preserve"> </w:t>
      </w:r>
      <w:r>
        <w:rPr>
          <w:b/>
          <w:spacing w:val="-2"/>
          <w:sz w:val="28"/>
        </w:rPr>
        <w:t>pravidlá</w:t>
      </w:r>
    </w:p>
    <w:p w14:paraId="4AA21083" w14:textId="77777777" w:rsidR="007E7E83" w:rsidRDefault="005B2D22">
      <w:pPr>
        <w:pStyle w:val="Zkladntext"/>
        <w:ind w:left="579" w:right="589" w:firstLine="705"/>
        <w:jc w:val="both"/>
      </w:pPr>
      <w:r>
        <w:t>Zdravotnú preventívnu a</w:t>
      </w:r>
      <w:r>
        <w:rPr>
          <w:spacing w:val="-2"/>
        </w:rPr>
        <w:t xml:space="preserve"> </w:t>
      </w:r>
      <w:r>
        <w:t>liečebnú starostlivosť zabezpečujú privátni lekári</w:t>
      </w:r>
      <w:r>
        <w:rPr>
          <w:spacing w:val="40"/>
        </w:rPr>
        <w:t xml:space="preserve"> </w:t>
      </w:r>
      <w:r>
        <w:t>aj lekári štátnych zdravotníckych zariadení, s</w:t>
      </w:r>
      <w:r>
        <w:rPr>
          <w:spacing w:val="-3"/>
        </w:rPr>
        <w:t xml:space="preserve"> </w:t>
      </w:r>
      <w:r>
        <w:t>ktorými úzko spolupracuje vedúca úseku odborných činností a priamej práce s prijímateľmi sociálnej služby a sestra.</w:t>
      </w:r>
    </w:p>
    <w:p w14:paraId="46604942" w14:textId="37A653A0" w:rsidR="007E7E83" w:rsidRDefault="005B2D22">
      <w:pPr>
        <w:pStyle w:val="Zkladntext"/>
        <w:spacing w:before="2"/>
        <w:ind w:left="579" w:right="588" w:firstLine="705"/>
        <w:jc w:val="both"/>
      </w:pPr>
      <w:r>
        <w:t xml:space="preserve">Prijímatelia sú na ošetrenie sprevádzaní zamestnancami </w:t>
      </w:r>
      <w:proofErr w:type="spellStart"/>
      <w:r>
        <w:t>DvP</w:t>
      </w:r>
      <w:proofErr w:type="spellEnd"/>
      <w:r>
        <w:t>, prevažne sestrou  opatrovateľkou</w:t>
      </w:r>
      <w:r w:rsidR="00952096">
        <w:t>,</w:t>
      </w:r>
      <w:r>
        <w:t xml:space="preserve"> alebo sociálnou pracovníčkou. Lekári</w:t>
      </w:r>
      <w:r>
        <w:rPr>
          <w:spacing w:val="80"/>
        </w:rPr>
        <w:t xml:space="preserve"> </w:t>
      </w:r>
      <w:r>
        <w:t>navštevujú</w:t>
      </w:r>
      <w:r>
        <w:rPr>
          <w:spacing w:val="40"/>
        </w:rPr>
        <w:t xml:space="preserve"> </w:t>
      </w:r>
      <w:r>
        <w:t>prijímateľov sociálnej služby</w:t>
      </w:r>
      <w:r w:rsidR="00952096">
        <w:t xml:space="preserve"> podľa potreby</w:t>
      </w:r>
      <w:r>
        <w:t xml:space="preserve"> aj priamo v</w:t>
      </w:r>
      <w:r>
        <w:rPr>
          <w:spacing w:val="-2"/>
        </w:rPr>
        <w:t xml:space="preserve"> </w:t>
      </w:r>
      <w:proofErr w:type="spellStart"/>
      <w:r>
        <w:t>DvP</w:t>
      </w:r>
      <w:proofErr w:type="spellEnd"/>
      <w:r>
        <w:t>. V</w:t>
      </w:r>
      <w:r>
        <w:rPr>
          <w:spacing w:val="40"/>
        </w:rPr>
        <w:t xml:space="preserve"> </w:t>
      </w:r>
      <w:r>
        <w:t>prípade</w:t>
      </w:r>
      <w:r>
        <w:rPr>
          <w:spacing w:val="-3"/>
        </w:rPr>
        <w:t xml:space="preserve"> </w:t>
      </w:r>
      <w:r>
        <w:t>potreby sú prijímatelia ošetrení v zdravotníckych zariadeniach.</w:t>
      </w:r>
    </w:p>
    <w:p w14:paraId="76E73061" w14:textId="77777777" w:rsidR="007E7E83" w:rsidRDefault="005B2D22">
      <w:pPr>
        <w:pStyle w:val="Zkladntext"/>
        <w:spacing w:before="2" w:line="237" w:lineRule="auto"/>
        <w:ind w:left="579" w:right="593" w:firstLine="705"/>
        <w:jc w:val="both"/>
      </w:pPr>
      <w:r>
        <w:t>Sestra,</w:t>
      </w:r>
      <w:r>
        <w:rPr>
          <w:spacing w:val="40"/>
        </w:rPr>
        <w:t xml:space="preserve"> </w:t>
      </w:r>
      <w:r>
        <w:t>a</w:t>
      </w:r>
      <w:r>
        <w:rPr>
          <w:spacing w:val="-2"/>
        </w:rPr>
        <w:t xml:space="preserve"> </w:t>
      </w:r>
      <w:r>
        <w:t>opatrovateľky</w:t>
      </w:r>
      <w:r>
        <w:rPr>
          <w:spacing w:val="80"/>
          <w:w w:val="150"/>
        </w:rPr>
        <w:t xml:space="preserve"> </w:t>
      </w:r>
      <w:r>
        <w:t>dbajú</w:t>
      </w:r>
      <w:r>
        <w:rPr>
          <w:spacing w:val="36"/>
        </w:rPr>
        <w:t xml:space="preserve"> </w:t>
      </w:r>
      <w:r>
        <w:t>na</w:t>
      </w:r>
      <w:r>
        <w:rPr>
          <w:spacing w:val="40"/>
        </w:rPr>
        <w:t xml:space="preserve"> </w:t>
      </w:r>
      <w:r>
        <w:t>to,</w:t>
      </w:r>
      <w:r>
        <w:rPr>
          <w:spacing w:val="39"/>
        </w:rPr>
        <w:t xml:space="preserve"> </w:t>
      </w:r>
      <w:r>
        <w:t>aby</w:t>
      </w:r>
      <w:r>
        <w:rPr>
          <w:spacing w:val="36"/>
        </w:rPr>
        <w:t xml:space="preserve"> </w:t>
      </w:r>
      <w:r>
        <w:t>sa</w:t>
      </w:r>
      <w:r>
        <w:rPr>
          <w:spacing w:val="35"/>
        </w:rPr>
        <w:t xml:space="preserve"> </w:t>
      </w:r>
      <w:r>
        <w:t>dodržiavali</w:t>
      </w:r>
      <w:r>
        <w:rPr>
          <w:spacing w:val="37"/>
        </w:rPr>
        <w:t xml:space="preserve"> </w:t>
      </w:r>
      <w:r>
        <w:t>zdravotné a hygienické opatrenia.</w:t>
      </w:r>
    </w:p>
    <w:p w14:paraId="1E37FD6A" w14:textId="02207D50" w:rsidR="007E7E83" w:rsidRDefault="005B2D22">
      <w:pPr>
        <w:pStyle w:val="Zkladntext"/>
        <w:spacing w:before="6" w:line="237" w:lineRule="auto"/>
        <w:ind w:left="579" w:right="594" w:firstLine="705"/>
        <w:jc w:val="both"/>
      </w:pPr>
      <w:r>
        <w:t>V</w:t>
      </w:r>
      <w:r>
        <w:rPr>
          <w:spacing w:val="-1"/>
        </w:rPr>
        <w:t xml:space="preserve"> </w:t>
      </w:r>
      <w:r>
        <w:t>prípade naliehavej situácie – náhle zmeny a</w:t>
      </w:r>
      <w:r>
        <w:rPr>
          <w:spacing w:val="-1"/>
        </w:rPr>
        <w:t xml:space="preserve"> </w:t>
      </w:r>
      <w:r>
        <w:t>zhoršenie zdravotného stavu prijímateľa, službukonajúci personál privoláva záchrannú zdravotnú službu</w:t>
      </w:r>
      <w:r w:rsidR="00952096">
        <w:t xml:space="preserve"> a okamžite oboznámi riaditeľku </w:t>
      </w:r>
      <w:proofErr w:type="spellStart"/>
      <w:r w:rsidR="00952096">
        <w:t>DvP</w:t>
      </w:r>
      <w:proofErr w:type="spellEnd"/>
      <w:r>
        <w:t>.</w:t>
      </w:r>
    </w:p>
    <w:p w14:paraId="65018EDE" w14:textId="77777777" w:rsidR="007E7E83" w:rsidRDefault="007E7E83">
      <w:pPr>
        <w:pStyle w:val="Zkladntext"/>
        <w:rPr>
          <w:sz w:val="26"/>
        </w:rPr>
      </w:pPr>
    </w:p>
    <w:p w14:paraId="07D2BFCE" w14:textId="77777777" w:rsidR="007E7E83" w:rsidRDefault="005B2D22">
      <w:pPr>
        <w:pStyle w:val="Nadpis2"/>
        <w:spacing w:before="222"/>
        <w:ind w:left="3455"/>
        <w:jc w:val="both"/>
      </w:pPr>
      <w:r>
        <w:t>Pravidlá</w:t>
      </w:r>
      <w:r>
        <w:rPr>
          <w:b w:val="0"/>
          <w:spacing w:val="59"/>
        </w:rPr>
        <w:t xml:space="preserve"> </w:t>
      </w:r>
      <w:r>
        <w:t>dodržiavania</w:t>
      </w:r>
      <w:r>
        <w:rPr>
          <w:b w:val="0"/>
          <w:spacing w:val="60"/>
        </w:rPr>
        <w:t xml:space="preserve"> </w:t>
      </w:r>
      <w:r>
        <w:rPr>
          <w:spacing w:val="-2"/>
        </w:rPr>
        <w:t>hygieny</w:t>
      </w:r>
    </w:p>
    <w:p w14:paraId="3B14FD8E" w14:textId="77777777" w:rsidR="007E7E83" w:rsidRDefault="005B2D22">
      <w:pPr>
        <w:pStyle w:val="Zkladntext"/>
        <w:spacing w:before="55"/>
        <w:ind w:left="579" w:right="589" w:firstLine="705"/>
        <w:jc w:val="both"/>
      </w:pPr>
      <w:r>
        <w:t>Zamestnanci vedú prijímateľov sociálnej služby</w:t>
      </w:r>
      <w:r>
        <w:rPr>
          <w:spacing w:val="40"/>
        </w:rPr>
        <w:t xml:space="preserve"> </w:t>
      </w:r>
      <w:r>
        <w:t>k</w:t>
      </w:r>
      <w:r>
        <w:rPr>
          <w:spacing w:val="-7"/>
        </w:rPr>
        <w:t xml:space="preserve"> </w:t>
      </w:r>
      <w:r>
        <w:t>tomu, aby si</w:t>
      </w:r>
      <w:r>
        <w:rPr>
          <w:spacing w:val="-2"/>
        </w:rPr>
        <w:t xml:space="preserve"> </w:t>
      </w:r>
      <w:r>
        <w:t>osvojili</w:t>
      </w:r>
      <w:r>
        <w:rPr>
          <w:spacing w:val="-2"/>
        </w:rPr>
        <w:t xml:space="preserve"> </w:t>
      </w:r>
      <w:r>
        <w:t>všetky zásady osobnej hygieny najmä: umývanie rúk, čistenie chrupu, umývanie rúk pred jedlom, po príchode z vonkajšieho pobytu, po použití WC.</w:t>
      </w:r>
    </w:p>
    <w:p w14:paraId="2F500183" w14:textId="77777777" w:rsidR="007E7E83" w:rsidRDefault="007E7E83">
      <w:pPr>
        <w:pStyle w:val="Zkladntext"/>
      </w:pPr>
    </w:p>
    <w:p w14:paraId="2B56B8A9" w14:textId="77777777" w:rsidR="007E7E83" w:rsidRDefault="005B2D22">
      <w:pPr>
        <w:pStyle w:val="Zkladntext"/>
        <w:spacing w:before="1"/>
        <w:ind w:left="1285"/>
      </w:pPr>
      <w:r>
        <w:t>Ďalšie</w:t>
      </w:r>
      <w:r>
        <w:rPr>
          <w:spacing w:val="-4"/>
        </w:rPr>
        <w:t xml:space="preserve"> </w:t>
      </w:r>
      <w:r>
        <w:rPr>
          <w:spacing w:val="-2"/>
        </w:rPr>
        <w:t>pravidlá:</w:t>
      </w:r>
    </w:p>
    <w:p w14:paraId="38F6FC78" w14:textId="77777777" w:rsidR="007E7E83" w:rsidRDefault="005B2D22">
      <w:pPr>
        <w:pStyle w:val="Odsekzoznamu"/>
        <w:numPr>
          <w:ilvl w:val="0"/>
          <w:numId w:val="6"/>
        </w:numPr>
        <w:tabs>
          <w:tab w:val="left" w:pos="1299"/>
          <w:tab w:val="left" w:pos="1300"/>
        </w:tabs>
        <w:spacing w:before="6" w:line="237" w:lineRule="auto"/>
        <w:ind w:left="1299" w:right="588"/>
        <w:rPr>
          <w:sz w:val="24"/>
        </w:rPr>
      </w:pPr>
      <w:r>
        <w:rPr>
          <w:sz w:val="24"/>
        </w:rPr>
        <w:t>prijímatelia</w:t>
      </w:r>
      <w:r>
        <w:rPr>
          <w:spacing w:val="40"/>
          <w:sz w:val="24"/>
        </w:rPr>
        <w:t xml:space="preserve"> </w:t>
      </w:r>
      <w:r>
        <w:rPr>
          <w:sz w:val="24"/>
        </w:rPr>
        <w:t>sociálnej</w:t>
      </w:r>
      <w:r>
        <w:rPr>
          <w:spacing w:val="40"/>
          <w:sz w:val="24"/>
        </w:rPr>
        <w:t xml:space="preserve"> </w:t>
      </w:r>
      <w:r>
        <w:rPr>
          <w:sz w:val="24"/>
        </w:rPr>
        <w:t>služby,</w:t>
      </w:r>
      <w:r>
        <w:rPr>
          <w:spacing w:val="40"/>
          <w:sz w:val="24"/>
        </w:rPr>
        <w:t xml:space="preserve"> </w:t>
      </w:r>
      <w:r>
        <w:rPr>
          <w:sz w:val="24"/>
        </w:rPr>
        <w:t>ktorí</w:t>
      </w:r>
      <w:r>
        <w:rPr>
          <w:spacing w:val="40"/>
          <w:sz w:val="24"/>
        </w:rPr>
        <w:t xml:space="preserve"> </w:t>
      </w:r>
      <w:r>
        <w:rPr>
          <w:sz w:val="24"/>
        </w:rPr>
        <w:t>nepotrebujú</w:t>
      </w:r>
      <w:r>
        <w:rPr>
          <w:spacing w:val="40"/>
          <w:sz w:val="24"/>
        </w:rPr>
        <w:t xml:space="preserve"> </w:t>
      </w:r>
      <w:r>
        <w:rPr>
          <w:sz w:val="24"/>
        </w:rPr>
        <w:t>pomoc</w:t>
      </w:r>
      <w:r>
        <w:rPr>
          <w:spacing w:val="40"/>
          <w:sz w:val="24"/>
        </w:rPr>
        <w:t xml:space="preserve"> </w:t>
      </w:r>
      <w:r>
        <w:rPr>
          <w:sz w:val="24"/>
        </w:rPr>
        <w:t>pri</w:t>
      </w:r>
      <w:r>
        <w:rPr>
          <w:spacing w:val="40"/>
          <w:sz w:val="24"/>
        </w:rPr>
        <w:t xml:space="preserve"> </w:t>
      </w:r>
      <w:r>
        <w:rPr>
          <w:sz w:val="24"/>
        </w:rPr>
        <w:t>kúpaní</w:t>
      </w:r>
      <w:r>
        <w:rPr>
          <w:spacing w:val="40"/>
          <w:sz w:val="24"/>
        </w:rPr>
        <w:t xml:space="preserve"> </w:t>
      </w:r>
      <w:r>
        <w:rPr>
          <w:sz w:val="24"/>
        </w:rPr>
        <w:t>(sprchovaní)</w:t>
      </w:r>
      <w:r>
        <w:rPr>
          <w:spacing w:val="40"/>
          <w:sz w:val="24"/>
        </w:rPr>
        <w:t xml:space="preserve"> </w:t>
      </w:r>
      <w:r>
        <w:rPr>
          <w:sz w:val="24"/>
        </w:rPr>
        <w:t>sa kúpu (sprchujú) sami, podľa potreby a vlastného záujmu,</w:t>
      </w:r>
    </w:p>
    <w:p w14:paraId="76404F99" w14:textId="3EB1335D" w:rsidR="007E7E83" w:rsidRDefault="005B2D22">
      <w:pPr>
        <w:pStyle w:val="Odsekzoznamu"/>
        <w:numPr>
          <w:ilvl w:val="0"/>
          <w:numId w:val="6"/>
        </w:numPr>
        <w:tabs>
          <w:tab w:val="left" w:pos="1299"/>
          <w:tab w:val="left" w:pos="1300"/>
        </w:tabs>
        <w:spacing w:before="3" w:line="237" w:lineRule="auto"/>
        <w:ind w:right="589"/>
        <w:rPr>
          <w:sz w:val="24"/>
        </w:rPr>
      </w:pPr>
      <w:r>
        <w:rPr>
          <w:sz w:val="24"/>
        </w:rPr>
        <w:t>prijímatelia</w:t>
      </w:r>
      <w:r>
        <w:rPr>
          <w:spacing w:val="78"/>
          <w:sz w:val="24"/>
        </w:rPr>
        <w:t xml:space="preserve"> </w:t>
      </w:r>
      <w:r>
        <w:rPr>
          <w:sz w:val="24"/>
        </w:rPr>
        <w:t>sociálnej</w:t>
      </w:r>
      <w:r>
        <w:rPr>
          <w:spacing w:val="79"/>
          <w:sz w:val="24"/>
        </w:rPr>
        <w:t xml:space="preserve"> </w:t>
      </w:r>
      <w:r>
        <w:rPr>
          <w:sz w:val="24"/>
        </w:rPr>
        <w:t>služby,</w:t>
      </w:r>
      <w:r>
        <w:rPr>
          <w:spacing w:val="80"/>
          <w:sz w:val="24"/>
        </w:rPr>
        <w:t xml:space="preserve"> </w:t>
      </w:r>
      <w:r>
        <w:rPr>
          <w:sz w:val="24"/>
        </w:rPr>
        <w:t>ktorí</w:t>
      </w:r>
      <w:r>
        <w:rPr>
          <w:spacing w:val="79"/>
          <w:sz w:val="24"/>
        </w:rPr>
        <w:t xml:space="preserve"> </w:t>
      </w:r>
      <w:r>
        <w:rPr>
          <w:sz w:val="24"/>
        </w:rPr>
        <w:t>potrebujú</w:t>
      </w:r>
      <w:r>
        <w:rPr>
          <w:spacing w:val="78"/>
          <w:sz w:val="24"/>
        </w:rPr>
        <w:t xml:space="preserve"> </w:t>
      </w:r>
      <w:r>
        <w:rPr>
          <w:sz w:val="24"/>
        </w:rPr>
        <w:t>pomoc</w:t>
      </w:r>
      <w:r>
        <w:rPr>
          <w:spacing w:val="77"/>
          <w:sz w:val="24"/>
        </w:rPr>
        <w:t xml:space="preserve"> </w:t>
      </w:r>
      <w:r>
        <w:rPr>
          <w:sz w:val="24"/>
        </w:rPr>
        <w:t>pri</w:t>
      </w:r>
      <w:r>
        <w:rPr>
          <w:spacing w:val="79"/>
          <w:sz w:val="24"/>
        </w:rPr>
        <w:t xml:space="preserve"> </w:t>
      </w:r>
      <w:r>
        <w:rPr>
          <w:sz w:val="24"/>
        </w:rPr>
        <w:t>kúpaní</w:t>
      </w:r>
      <w:r>
        <w:rPr>
          <w:spacing w:val="79"/>
          <w:sz w:val="24"/>
        </w:rPr>
        <w:t xml:space="preserve"> </w:t>
      </w:r>
      <w:r>
        <w:rPr>
          <w:sz w:val="24"/>
        </w:rPr>
        <w:t>(sprchovaní)</w:t>
      </w:r>
      <w:r>
        <w:rPr>
          <w:spacing w:val="80"/>
          <w:sz w:val="24"/>
        </w:rPr>
        <w:t xml:space="preserve"> </w:t>
      </w:r>
      <w:r>
        <w:rPr>
          <w:sz w:val="24"/>
        </w:rPr>
        <w:t>sú kúpaní, prípadne sprchovaní podľa potreby,</w:t>
      </w:r>
      <w:r w:rsidR="00952096">
        <w:rPr>
          <w:sz w:val="24"/>
        </w:rPr>
        <w:t xml:space="preserve"> príp.. želania</w:t>
      </w:r>
      <w:r>
        <w:rPr>
          <w:sz w:val="24"/>
        </w:rPr>
        <w:t xml:space="preserve"> aj denne,</w:t>
      </w:r>
    </w:p>
    <w:p w14:paraId="1C3A8FC7" w14:textId="77777777" w:rsidR="007E7E83" w:rsidRDefault="005B2D22">
      <w:pPr>
        <w:pStyle w:val="Odsekzoznamu"/>
        <w:numPr>
          <w:ilvl w:val="0"/>
          <w:numId w:val="6"/>
        </w:numPr>
        <w:tabs>
          <w:tab w:val="left" w:pos="1299"/>
          <w:tab w:val="left" w:pos="1300"/>
        </w:tabs>
        <w:spacing w:before="6" w:line="237" w:lineRule="auto"/>
        <w:ind w:right="591"/>
        <w:rPr>
          <w:sz w:val="24"/>
        </w:rPr>
      </w:pPr>
      <w:r>
        <w:rPr>
          <w:sz w:val="24"/>
        </w:rPr>
        <w:t>imobilní prijímatelia sociálnej služby sú kúpaní podľa potreby, aj denne,</w:t>
      </w:r>
    </w:p>
    <w:p w14:paraId="37E37909" w14:textId="77777777" w:rsidR="007E7E83" w:rsidRDefault="005B2D22">
      <w:pPr>
        <w:pStyle w:val="Odsekzoznamu"/>
        <w:numPr>
          <w:ilvl w:val="0"/>
          <w:numId w:val="6"/>
        </w:numPr>
        <w:tabs>
          <w:tab w:val="left" w:pos="1299"/>
          <w:tab w:val="left" w:pos="1300"/>
        </w:tabs>
        <w:spacing w:before="103" w:line="237" w:lineRule="auto"/>
        <w:ind w:right="588"/>
        <w:rPr>
          <w:sz w:val="24"/>
        </w:rPr>
      </w:pPr>
      <w:r>
        <w:rPr>
          <w:sz w:val="24"/>
        </w:rPr>
        <w:t>strihanie vlasov prijímateľov sociálnej služby je zabezpečované podľa potreby a</w:t>
      </w:r>
      <w:r>
        <w:rPr>
          <w:spacing w:val="80"/>
          <w:sz w:val="24"/>
        </w:rPr>
        <w:t xml:space="preserve"> </w:t>
      </w:r>
      <w:r>
        <w:rPr>
          <w:sz w:val="24"/>
        </w:rPr>
        <w:t>na základe požiadavky prijímateľa,</w:t>
      </w:r>
    </w:p>
    <w:p w14:paraId="2CA71753" w14:textId="74392945" w:rsidR="007E7E83" w:rsidRDefault="005B2D22">
      <w:pPr>
        <w:pStyle w:val="Odsekzoznamu"/>
        <w:numPr>
          <w:ilvl w:val="0"/>
          <w:numId w:val="6"/>
        </w:numPr>
        <w:tabs>
          <w:tab w:val="left" w:pos="1299"/>
          <w:tab w:val="left" w:pos="1300"/>
        </w:tabs>
        <w:spacing w:line="294" w:lineRule="exact"/>
        <w:rPr>
          <w:sz w:val="24"/>
        </w:rPr>
      </w:pPr>
      <w:r>
        <w:rPr>
          <w:sz w:val="24"/>
        </w:rPr>
        <w:t>osobná</w:t>
      </w:r>
      <w:r>
        <w:rPr>
          <w:spacing w:val="-5"/>
          <w:sz w:val="24"/>
        </w:rPr>
        <w:t xml:space="preserve"> </w:t>
      </w:r>
      <w:r>
        <w:rPr>
          <w:sz w:val="24"/>
        </w:rPr>
        <w:t>bielizeň</w:t>
      </w:r>
      <w:r>
        <w:rPr>
          <w:spacing w:val="-1"/>
          <w:sz w:val="24"/>
        </w:rPr>
        <w:t xml:space="preserve"> </w:t>
      </w:r>
      <w:r>
        <w:rPr>
          <w:sz w:val="24"/>
        </w:rPr>
        <w:t>prijímateľov</w:t>
      </w:r>
      <w:r>
        <w:rPr>
          <w:spacing w:val="-1"/>
          <w:sz w:val="24"/>
        </w:rPr>
        <w:t xml:space="preserve"> </w:t>
      </w:r>
      <w:r>
        <w:rPr>
          <w:sz w:val="24"/>
        </w:rPr>
        <w:t>je</w:t>
      </w:r>
      <w:r>
        <w:rPr>
          <w:spacing w:val="-2"/>
          <w:sz w:val="24"/>
        </w:rPr>
        <w:t xml:space="preserve"> </w:t>
      </w:r>
      <w:r>
        <w:rPr>
          <w:sz w:val="24"/>
        </w:rPr>
        <w:t>menená</w:t>
      </w:r>
      <w:r>
        <w:rPr>
          <w:spacing w:val="-3"/>
          <w:sz w:val="24"/>
        </w:rPr>
        <w:t xml:space="preserve"> </w:t>
      </w:r>
      <w:r>
        <w:rPr>
          <w:sz w:val="24"/>
        </w:rPr>
        <w:t>podľa</w:t>
      </w:r>
      <w:r w:rsidR="00952096">
        <w:rPr>
          <w:sz w:val="24"/>
        </w:rPr>
        <w:t xml:space="preserve"> želania , </w:t>
      </w:r>
      <w:r>
        <w:rPr>
          <w:spacing w:val="-2"/>
          <w:sz w:val="24"/>
        </w:rPr>
        <w:t xml:space="preserve"> </w:t>
      </w:r>
      <w:r>
        <w:rPr>
          <w:sz w:val="24"/>
        </w:rPr>
        <w:t>potreby,</w:t>
      </w:r>
      <w:r>
        <w:rPr>
          <w:spacing w:val="1"/>
          <w:sz w:val="24"/>
        </w:rPr>
        <w:t xml:space="preserve"> </w:t>
      </w:r>
      <w:r>
        <w:rPr>
          <w:sz w:val="24"/>
        </w:rPr>
        <w:t xml:space="preserve">aj </w:t>
      </w:r>
      <w:r>
        <w:rPr>
          <w:spacing w:val="-2"/>
          <w:sz w:val="24"/>
        </w:rPr>
        <w:t>denne,</w:t>
      </w:r>
    </w:p>
    <w:p w14:paraId="4914B6BA" w14:textId="77777777" w:rsidR="007E7E83" w:rsidRDefault="007E7E83">
      <w:pPr>
        <w:pStyle w:val="Zkladntext"/>
        <w:spacing w:before="10"/>
        <w:rPr>
          <w:sz w:val="23"/>
        </w:rPr>
      </w:pPr>
    </w:p>
    <w:p w14:paraId="3AB2DEE7" w14:textId="77777777" w:rsidR="007E7E83" w:rsidRDefault="005B2D22">
      <w:pPr>
        <w:pStyle w:val="Zkladntext"/>
        <w:spacing w:before="1"/>
        <w:ind w:left="580"/>
      </w:pPr>
      <w:r>
        <w:t>Hygiena</w:t>
      </w:r>
      <w:r>
        <w:rPr>
          <w:spacing w:val="-4"/>
        </w:rPr>
        <w:t xml:space="preserve"> </w:t>
      </w:r>
      <w:r>
        <w:t>a</w:t>
      </w:r>
      <w:r>
        <w:rPr>
          <w:spacing w:val="-2"/>
        </w:rPr>
        <w:t xml:space="preserve"> </w:t>
      </w:r>
      <w:r>
        <w:t>čistota</w:t>
      </w:r>
      <w:r>
        <w:rPr>
          <w:spacing w:val="-2"/>
        </w:rPr>
        <w:t xml:space="preserve"> </w:t>
      </w:r>
      <w:r>
        <w:t>sa</w:t>
      </w:r>
      <w:r>
        <w:rPr>
          <w:spacing w:val="-2"/>
        </w:rPr>
        <w:t xml:space="preserve"> </w:t>
      </w:r>
      <w:r>
        <w:t>udržiava</w:t>
      </w:r>
      <w:r>
        <w:rPr>
          <w:spacing w:val="-2"/>
        </w:rPr>
        <w:t xml:space="preserve"> </w:t>
      </w:r>
      <w:r>
        <w:t>vo</w:t>
      </w:r>
      <w:r>
        <w:rPr>
          <w:spacing w:val="-1"/>
        </w:rPr>
        <w:t xml:space="preserve"> </w:t>
      </w:r>
      <w:r>
        <w:t>všetkých</w:t>
      </w:r>
      <w:r>
        <w:rPr>
          <w:spacing w:val="-1"/>
        </w:rPr>
        <w:t xml:space="preserve"> </w:t>
      </w:r>
      <w:r>
        <w:t>priestoroch</w:t>
      </w:r>
      <w:r>
        <w:rPr>
          <w:spacing w:val="-1"/>
        </w:rPr>
        <w:t xml:space="preserve"> </w:t>
      </w:r>
      <w:r>
        <w:t>zariadenia</w:t>
      </w:r>
      <w:r>
        <w:rPr>
          <w:spacing w:val="-1"/>
        </w:rPr>
        <w:t xml:space="preserve"> </w:t>
      </w:r>
      <w:r>
        <w:rPr>
          <w:spacing w:val="-2"/>
        </w:rPr>
        <w:t>nasledovne:</w:t>
      </w:r>
    </w:p>
    <w:p w14:paraId="7B1E1BE1" w14:textId="77777777" w:rsidR="007E7E83" w:rsidRDefault="007E7E83">
      <w:pPr>
        <w:pStyle w:val="Zkladntext"/>
        <w:spacing w:before="4"/>
      </w:pPr>
    </w:p>
    <w:p w14:paraId="4D209062" w14:textId="77777777" w:rsidR="007E7E83" w:rsidRDefault="005B2D22">
      <w:pPr>
        <w:pStyle w:val="Odsekzoznamu"/>
        <w:numPr>
          <w:ilvl w:val="0"/>
          <w:numId w:val="6"/>
        </w:numPr>
        <w:tabs>
          <w:tab w:val="left" w:pos="1300"/>
        </w:tabs>
        <w:spacing w:line="237" w:lineRule="auto"/>
        <w:ind w:left="1299" w:right="591"/>
        <w:jc w:val="both"/>
        <w:rPr>
          <w:sz w:val="24"/>
        </w:rPr>
      </w:pPr>
      <w:r>
        <w:rPr>
          <w:sz w:val="24"/>
        </w:rPr>
        <w:t>podlahy v</w:t>
      </w:r>
      <w:r>
        <w:rPr>
          <w:spacing w:val="-2"/>
          <w:sz w:val="24"/>
        </w:rPr>
        <w:t xml:space="preserve"> </w:t>
      </w:r>
      <w:r>
        <w:rPr>
          <w:sz w:val="24"/>
        </w:rPr>
        <w:t>izbách, v denných miestnostiach a</w:t>
      </w:r>
      <w:r>
        <w:rPr>
          <w:spacing w:val="-3"/>
          <w:sz w:val="24"/>
        </w:rPr>
        <w:t xml:space="preserve"> </w:t>
      </w:r>
      <w:r>
        <w:rPr>
          <w:sz w:val="24"/>
        </w:rPr>
        <w:t>ďalších priestoroch sú</w:t>
      </w:r>
      <w:r>
        <w:rPr>
          <w:spacing w:val="40"/>
          <w:sz w:val="24"/>
        </w:rPr>
        <w:t xml:space="preserve"> </w:t>
      </w:r>
      <w:r>
        <w:rPr>
          <w:sz w:val="24"/>
        </w:rPr>
        <w:t>denne umývané, prípadne vysávané a pravidelne vetrané,</w:t>
      </w:r>
    </w:p>
    <w:p w14:paraId="754FCD00" w14:textId="77777777" w:rsidR="007E7E83" w:rsidRDefault="005B2D22">
      <w:pPr>
        <w:pStyle w:val="Odsekzoznamu"/>
        <w:numPr>
          <w:ilvl w:val="0"/>
          <w:numId w:val="6"/>
        </w:numPr>
        <w:tabs>
          <w:tab w:val="left" w:pos="1300"/>
        </w:tabs>
        <w:spacing w:line="240" w:lineRule="auto"/>
        <w:ind w:right="593"/>
        <w:jc w:val="both"/>
        <w:rPr>
          <w:sz w:val="24"/>
        </w:rPr>
      </w:pPr>
      <w:r>
        <w:rPr>
          <w:sz w:val="24"/>
        </w:rPr>
        <w:t>veľké upratovanie vo všetkých miestnostiach sa vykonáva</w:t>
      </w:r>
      <w:r>
        <w:rPr>
          <w:spacing w:val="40"/>
          <w:sz w:val="24"/>
        </w:rPr>
        <w:t xml:space="preserve"> </w:t>
      </w:r>
      <w:r>
        <w:rPr>
          <w:sz w:val="24"/>
        </w:rPr>
        <w:t>dvakrát mesačne, celého zariadenia</w:t>
      </w:r>
      <w:r>
        <w:rPr>
          <w:spacing w:val="77"/>
          <w:sz w:val="24"/>
        </w:rPr>
        <w:t xml:space="preserve"> </w:t>
      </w:r>
      <w:r>
        <w:rPr>
          <w:sz w:val="24"/>
        </w:rPr>
        <w:t>4</w:t>
      </w:r>
      <w:r>
        <w:rPr>
          <w:spacing w:val="78"/>
          <w:sz w:val="24"/>
        </w:rPr>
        <w:t xml:space="preserve"> </w:t>
      </w:r>
      <w:r>
        <w:rPr>
          <w:sz w:val="24"/>
        </w:rPr>
        <w:t>x</w:t>
      </w:r>
      <w:r>
        <w:rPr>
          <w:spacing w:val="73"/>
          <w:sz w:val="24"/>
        </w:rPr>
        <w:t xml:space="preserve"> </w:t>
      </w:r>
      <w:r>
        <w:rPr>
          <w:sz w:val="24"/>
        </w:rPr>
        <w:t>ročne,</w:t>
      </w:r>
      <w:r>
        <w:rPr>
          <w:spacing w:val="80"/>
          <w:sz w:val="24"/>
        </w:rPr>
        <w:t xml:space="preserve"> </w:t>
      </w:r>
      <w:r>
        <w:rPr>
          <w:sz w:val="24"/>
        </w:rPr>
        <w:t>o</w:t>
      </w:r>
      <w:r>
        <w:rPr>
          <w:spacing w:val="-6"/>
          <w:sz w:val="24"/>
        </w:rPr>
        <w:t xml:space="preserve"> </w:t>
      </w:r>
      <w:r>
        <w:rPr>
          <w:sz w:val="24"/>
        </w:rPr>
        <w:t>čom</w:t>
      </w:r>
      <w:r>
        <w:rPr>
          <w:spacing w:val="78"/>
          <w:sz w:val="24"/>
        </w:rPr>
        <w:t xml:space="preserve"> </w:t>
      </w:r>
      <w:r>
        <w:rPr>
          <w:sz w:val="24"/>
        </w:rPr>
        <w:t>vedie</w:t>
      </w:r>
      <w:r>
        <w:rPr>
          <w:spacing w:val="77"/>
          <w:sz w:val="24"/>
        </w:rPr>
        <w:t xml:space="preserve"> </w:t>
      </w:r>
      <w:r>
        <w:rPr>
          <w:sz w:val="24"/>
        </w:rPr>
        <w:t>záznam</w:t>
      </w:r>
      <w:r>
        <w:rPr>
          <w:spacing w:val="78"/>
          <w:sz w:val="24"/>
        </w:rPr>
        <w:t xml:space="preserve"> </w:t>
      </w:r>
      <w:r>
        <w:rPr>
          <w:sz w:val="24"/>
        </w:rPr>
        <w:t>vedúca/i</w:t>
      </w:r>
      <w:r>
        <w:rPr>
          <w:spacing w:val="78"/>
          <w:sz w:val="24"/>
        </w:rPr>
        <w:t xml:space="preserve"> </w:t>
      </w:r>
      <w:r>
        <w:rPr>
          <w:sz w:val="24"/>
        </w:rPr>
        <w:t>úseku</w:t>
      </w:r>
      <w:r>
        <w:rPr>
          <w:spacing w:val="78"/>
          <w:sz w:val="24"/>
        </w:rPr>
        <w:t xml:space="preserve"> </w:t>
      </w:r>
      <w:r>
        <w:rPr>
          <w:sz w:val="24"/>
        </w:rPr>
        <w:t>obslužných</w:t>
      </w:r>
      <w:r>
        <w:rPr>
          <w:spacing w:val="78"/>
          <w:sz w:val="24"/>
        </w:rPr>
        <w:t xml:space="preserve"> </w:t>
      </w:r>
      <w:r>
        <w:rPr>
          <w:sz w:val="24"/>
        </w:rPr>
        <w:t>činností a vnútornej</w:t>
      </w:r>
      <w:r>
        <w:rPr>
          <w:spacing w:val="40"/>
          <w:sz w:val="24"/>
        </w:rPr>
        <w:t xml:space="preserve"> </w:t>
      </w:r>
      <w:r>
        <w:rPr>
          <w:sz w:val="24"/>
        </w:rPr>
        <w:t>prevádzky (iný poverený zamestnanec),</w:t>
      </w:r>
    </w:p>
    <w:p w14:paraId="11786B32" w14:textId="4F5E09BE" w:rsidR="007E7E83" w:rsidRDefault="005B2D22">
      <w:pPr>
        <w:pStyle w:val="Odsekzoznamu"/>
        <w:numPr>
          <w:ilvl w:val="0"/>
          <w:numId w:val="6"/>
        </w:numPr>
        <w:tabs>
          <w:tab w:val="left" w:pos="1300"/>
        </w:tabs>
        <w:spacing w:before="1" w:line="237" w:lineRule="auto"/>
        <w:ind w:right="593"/>
        <w:jc w:val="both"/>
        <w:rPr>
          <w:sz w:val="24"/>
        </w:rPr>
      </w:pPr>
      <w:r>
        <w:rPr>
          <w:sz w:val="24"/>
        </w:rPr>
        <w:t>za dodržiavanie hygieny v</w:t>
      </w:r>
      <w:r>
        <w:rPr>
          <w:spacing w:val="-6"/>
          <w:sz w:val="24"/>
        </w:rPr>
        <w:t xml:space="preserve"> </w:t>
      </w:r>
      <w:proofErr w:type="spellStart"/>
      <w:r>
        <w:rPr>
          <w:sz w:val="24"/>
        </w:rPr>
        <w:t>DvP</w:t>
      </w:r>
      <w:proofErr w:type="spellEnd"/>
      <w:r>
        <w:rPr>
          <w:sz w:val="24"/>
        </w:rPr>
        <w:t xml:space="preserve"> zodpoved</w:t>
      </w:r>
      <w:r w:rsidR="00952096">
        <w:rPr>
          <w:sz w:val="24"/>
        </w:rPr>
        <w:t>ná</w:t>
      </w:r>
      <w:r>
        <w:rPr>
          <w:spacing w:val="-2"/>
          <w:sz w:val="24"/>
        </w:rPr>
        <w:t xml:space="preserve"> </w:t>
      </w:r>
      <w:r>
        <w:rPr>
          <w:sz w:val="24"/>
        </w:rPr>
        <w:t>vedúca úseku obslužných činností</w:t>
      </w:r>
      <w:r w:rsidR="00952096">
        <w:rPr>
          <w:sz w:val="24"/>
        </w:rPr>
        <w:t xml:space="preserve"> a </w:t>
      </w:r>
      <w:r>
        <w:rPr>
          <w:sz w:val="24"/>
        </w:rPr>
        <w:t xml:space="preserve"> vnútornej</w:t>
      </w:r>
      <w:r>
        <w:rPr>
          <w:spacing w:val="40"/>
          <w:sz w:val="24"/>
        </w:rPr>
        <w:t xml:space="preserve"> </w:t>
      </w:r>
      <w:r>
        <w:rPr>
          <w:sz w:val="24"/>
        </w:rPr>
        <w:t>prevádzky (iný poverený zamestnanec).</w:t>
      </w:r>
    </w:p>
    <w:p w14:paraId="53B509BF" w14:textId="77777777" w:rsidR="007E7E83" w:rsidRDefault="007E7E83">
      <w:pPr>
        <w:pStyle w:val="Zkladntext"/>
        <w:spacing w:before="2"/>
        <w:rPr>
          <w:sz w:val="21"/>
        </w:rPr>
      </w:pPr>
    </w:p>
    <w:p w14:paraId="6343C125" w14:textId="77777777" w:rsidR="007E7E83" w:rsidRDefault="005B2D22">
      <w:pPr>
        <w:pStyle w:val="Nadpis1"/>
        <w:spacing w:before="0"/>
        <w:ind w:right="1016"/>
      </w:pPr>
      <w:r>
        <w:t>Článok</w:t>
      </w:r>
      <w:r>
        <w:rPr>
          <w:b w:val="0"/>
          <w:spacing w:val="-8"/>
        </w:rPr>
        <w:t xml:space="preserve"> </w:t>
      </w:r>
      <w:r>
        <w:rPr>
          <w:spacing w:val="-5"/>
        </w:rPr>
        <w:t>VII</w:t>
      </w:r>
    </w:p>
    <w:p w14:paraId="3955A3B3" w14:textId="77777777" w:rsidR="007E7E83" w:rsidRDefault="005B2D22">
      <w:pPr>
        <w:spacing w:before="62"/>
        <w:ind w:left="1000" w:right="1023"/>
        <w:jc w:val="center"/>
        <w:rPr>
          <w:b/>
          <w:sz w:val="28"/>
        </w:rPr>
      </w:pPr>
      <w:r>
        <w:rPr>
          <w:b/>
          <w:sz w:val="28"/>
        </w:rPr>
        <w:lastRenderedPageBreak/>
        <w:t>Postup</w:t>
      </w:r>
      <w:r>
        <w:rPr>
          <w:spacing w:val="-8"/>
          <w:sz w:val="28"/>
        </w:rPr>
        <w:t xml:space="preserve"> </w:t>
      </w:r>
      <w:r>
        <w:rPr>
          <w:b/>
          <w:sz w:val="28"/>
        </w:rPr>
        <w:t>pri</w:t>
      </w:r>
      <w:r>
        <w:rPr>
          <w:spacing w:val="-7"/>
          <w:sz w:val="28"/>
        </w:rPr>
        <w:t xml:space="preserve"> </w:t>
      </w:r>
      <w:r>
        <w:rPr>
          <w:b/>
          <w:sz w:val="28"/>
        </w:rPr>
        <w:t>úmrtí</w:t>
      </w:r>
      <w:r>
        <w:rPr>
          <w:spacing w:val="-7"/>
          <w:sz w:val="28"/>
        </w:rPr>
        <w:t xml:space="preserve"> </w:t>
      </w:r>
      <w:r>
        <w:rPr>
          <w:b/>
          <w:sz w:val="28"/>
        </w:rPr>
        <w:t>a</w:t>
      </w:r>
      <w:r>
        <w:rPr>
          <w:spacing w:val="-6"/>
          <w:sz w:val="28"/>
        </w:rPr>
        <w:t xml:space="preserve"> </w:t>
      </w:r>
      <w:r>
        <w:rPr>
          <w:b/>
          <w:sz w:val="28"/>
        </w:rPr>
        <w:t>zabezpečení</w:t>
      </w:r>
      <w:r>
        <w:rPr>
          <w:spacing w:val="-7"/>
          <w:sz w:val="28"/>
        </w:rPr>
        <w:t xml:space="preserve"> </w:t>
      </w:r>
      <w:r>
        <w:rPr>
          <w:b/>
          <w:sz w:val="28"/>
        </w:rPr>
        <w:t>pohrebu</w:t>
      </w:r>
      <w:r>
        <w:rPr>
          <w:spacing w:val="-8"/>
          <w:sz w:val="28"/>
        </w:rPr>
        <w:t xml:space="preserve"> </w:t>
      </w:r>
      <w:r>
        <w:rPr>
          <w:b/>
          <w:sz w:val="28"/>
        </w:rPr>
        <w:t>prijímateľa</w:t>
      </w:r>
      <w:r>
        <w:rPr>
          <w:spacing w:val="-6"/>
          <w:sz w:val="28"/>
        </w:rPr>
        <w:t xml:space="preserve"> </w:t>
      </w:r>
      <w:r>
        <w:rPr>
          <w:b/>
          <w:sz w:val="28"/>
        </w:rPr>
        <w:t>sociálnej</w:t>
      </w:r>
      <w:r>
        <w:rPr>
          <w:spacing w:val="-7"/>
          <w:sz w:val="28"/>
        </w:rPr>
        <w:t xml:space="preserve"> </w:t>
      </w:r>
      <w:r>
        <w:rPr>
          <w:b/>
          <w:spacing w:val="-2"/>
          <w:sz w:val="28"/>
        </w:rPr>
        <w:t>služby</w:t>
      </w:r>
    </w:p>
    <w:p w14:paraId="2575DC27" w14:textId="77777777" w:rsidR="007E7E83" w:rsidRDefault="007E7E83">
      <w:pPr>
        <w:pStyle w:val="Zkladntext"/>
        <w:rPr>
          <w:b/>
          <w:sz w:val="28"/>
        </w:rPr>
      </w:pPr>
    </w:p>
    <w:p w14:paraId="358B7AA4" w14:textId="2C2D5454" w:rsidR="007E7E83" w:rsidRDefault="005B2D22">
      <w:pPr>
        <w:pStyle w:val="Zkladntext"/>
        <w:spacing w:before="1" w:line="237" w:lineRule="auto"/>
        <w:ind w:left="580" w:right="637" w:firstLine="705"/>
        <w:jc w:val="both"/>
      </w:pPr>
      <w:r>
        <w:t>Pri</w:t>
      </w:r>
      <w:r>
        <w:rPr>
          <w:spacing w:val="-2"/>
        </w:rPr>
        <w:t xml:space="preserve"> </w:t>
      </w:r>
      <w:r>
        <w:t>úmrtí</w:t>
      </w:r>
      <w:r>
        <w:rPr>
          <w:spacing w:val="-2"/>
        </w:rPr>
        <w:t xml:space="preserve"> </w:t>
      </w:r>
      <w:r>
        <w:t>prijímateľa</w:t>
      </w:r>
      <w:r>
        <w:rPr>
          <w:spacing w:val="-3"/>
        </w:rPr>
        <w:t xml:space="preserve"> </w:t>
      </w:r>
      <w:r>
        <w:t>sociálnej</w:t>
      </w:r>
      <w:r>
        <w:rPr>
          <w:spacing w:val="-1"/>
        </w:rPr>
        <w:t xml:space="preserve"> </w:t>
      </w:r>
      <w:r>
        <w:t>služby</w:t>
      </w:r>
      <w:r>
        <w:rPr>
          <w:spacing w:val="-2"/>
        </w:rPr>
        <w:t xml:space="preserve"> </w:t>
      </w:r>
      <w:r>
        <w:t>je</w:t>
      </w:r>
      <w:r>
        <w:rPr>
          <w:spacing w:val="-3"/>
        </w:rPr>
        <w:t xml:space="preserve"> </w:t>
      </w:r>
      <w:r>
        <w:t>potrebné</w:t>
      </w:r>
      <w:r>
        <w:rPr>
          <w:spacing w:val="-3"/>
        </w:rPr>
        <w:t xml:space="preserve"> </w:t>
      </w:r>
      <w:r>
        <w:t>privolať</w:t>
      </w:r>
      <w:r>
        <w:rPr>
          <w:spacing w:val="-4"/>
        </w:rPr>
        <w:t xml:space="preserve"> </w:t>
      </w:r>
      <w:r>
        <w:t>lekára</w:t>
      </w:r>
      <w:r>
        <w:rPr>
          <w:spacing w:val="-3"/>
        </w:rPr>
        <w:t xml:space="preserve"> </w:t>
      </w:r>
      <w:r>
        <w:t>a</w:t>
      </w:r>
      <w:r>
        <w:rPr>
          <w:spacing w:val="-3"/>
        </w:rPr>
        <w:t xml:space="preserve"> </w:t>
      </w:r>
      <w:r>
        <w:t>to</w:t>
      </w:r>
      <w:r>
        <w:rPr>
          <w:spacing w:val="-7"/>
        </w:rPr>
        <w:t xml:space="preserve"> </w:t>
      </w:r>
      <w:r>
        <w:t>buď</w:t>
      </w:r>
      <w:r>
        <w:rPr>
          <w:spacing w:val="-4"/>
        </w:rPr>
        <w:t xml:space="preserve"> </w:t>
      </w:r>
      <w:r>
        <w:t>praktického (všeobecného) lekára alebo</w:t>
      </w:r>
      <w:r>
        <w:rPr>
          <w:spacing w:val="40"/>
        </w:rPr>
        <w:t xml:space="preserve"> </w:t>
      </w:r>
      <w:r>
        <w:t>lekársku službu prvej pomoci.</w:t>
      </w:r>
    </w:p>
    <w:p w14:paraId="42ECC171" w14:textId="77777777" w:rsidR="007E7E83" w:rsidRDefault="005B2D22">
      <w:pPr>
        <w:pStyle w:val="Zkladntext"/>
        <w:spacing w:before="3"/>
        <w:ind w:left="580" w:right="592" w:firstLine="705"/>
        <w:jc w:val="both"/>
      </w:pPr>
      <w:r>
        <w:t>Úmrtie prijímateľa je potrebné bezodkladne oznámiť, vedúcej úseku odborných činností a</w:t>
      </w:r>
      <w:r>
        <w:rPr>
          <w:spacing w:val="-2"/>
        </w:rPr>
        <w:t xml:space="preserve"> </w:t>
      </w:r>
      <w:r>
        <w:t>priamej práce s</w:t>
      </w:r>
      <w:r>
        <w:rPr>
          <w:spacing w:val="-3"/>
        </w:rPr>
        <w:t xml:space="preserve"> </w:t>
      </w:r>
      <w:r>
        <w:t>prijímateľmi sociálnej služby a</w:t>
      </w:r>
      <w:r>
        <w:rPr>
          <w:spacing w:val="-2"/>
        </w:rPr>
        <w:t xml:space="preserve"> </w:t>
      </w:r>
      <w:r>
        <w:t xml:space="preserve">sestre. Vedúca úseku ihneď informuje o udalosti riaditeľa </w:t>
      </w:r>
      <w:proofErr w:type="spellStart"/>
      <w:r>
        <w:t>DvP</w:t>
      </w:r>
      <w:proofErr w:type="spellEnd"/>
      <w:r>
        <w:t>.</w:t>
      </w:r>
    </w:p>
    <w:p w14:paraId="0FC5DA0E" w14:textId="7670E9A5" w:rsidR="007E7E83" w:rsidRDefault="005B2D22">
      <w:pPr>
        <w:pStyle w:val="Zkladntext"/>
        <w:spacing w:line="242" w:lineRule="auto"/>
        <w:ind w:left="579" w:right="596" w:firstLine="705"/>
        <w:jc w:val="both"/>
      </w:pPr>
      <w:r>
        <w:t>Po prehliadke mŕtveho</w:t>
      </w:r>
      <w:r w:rsidR="00952096">
        <w:t xml:space="preserve"> obhliadajúcim lekárom</w:t>
      </w:r>
      <w:r>
        <w:rPr>
          <w:spacing w:val="40"/>
        </w:rPr>
        <w:t xml:space="preserve"> </w:t>
      </w:r>
      <w:r>
        <w:t>je zabezpečovaný prevoz nebohého na patologické oddelenie, prípadne do domu smútku</w:t>
      </w:r>
      <w:r w:rsidR="00952096">
        <w:t xml:space="preserve"> podľa rozhodnutia príbuzných, príp. súdom stanoveného opatrovníka</w:t>
      </w:r>
      <w:r>
        <w:t>.</w:t>
      </w:r>
    </w:p>
    <w:p w14:paraId="344B01EF" w14:textId="18323C2E" w:rsidR="007E7E83" w:rsidRDefault="005B2D22">
      <w:pPr>
        <w:pStyle w:val="Zkladntext"/>
        <w:ind w:left="579" w:right="588" w:firstLine="705"/>
        <w:jc w:val="both"/>
      </w:pPr>
      <w:r>
        <w:t xml:space="preserve">Sociálna pracovníčka (iný zodpovedný zamestnanec), oznámi pozostalým telefonicky resp. písomne (1. trieda) úmrtie prijímateľa. Príbuzných, ktorí sa </w:t>
      </w:r>
      <w:r>
        <w:rPr>
          <w:spacing w:val="40"/>
        </w:rPr>
        <w:t xml:space="preserve"> </w:t>
      </w:r>
      <w:r>
        <w:t>ohlásia,</w:t>
      </w:r>
      <w:r>
        <w:rPr>
          <w:spacing w:val="40"/>
        </w:rPr>
        <w:t xml:space="preserve"> </w:t>
      </w:r>
      <w:r>
        <w:t xml:space="preserve">informuje </w:t>
      </w:r>
      <w:r>
        <w:rPr>
          <w:spacing w:val="-2"/>
        </w:rPr>
        <w:t xml:space="preserve"> </w:t>
      </w:r>
      <w:r>
        <w:t>o postupe pri vybavovaní všetkých náležitosti. Ak sa pozostalí neprihlásia, prípadne ak odmietnu zomrelého</w:t>
      </w:r>
      <w:r>
        <w:rPr>
          <w:spacing w:val="40"/>
        </w:rPr>
        <w:t xml:space="preserve"> </w:t>
      </w:r>
      <w:r>
        <w:t>pochovať,</w:t>
      </w:r>
      <w:r>
        <w:rPr>
          <w:spacing w:val="40"/>
        </w:rPr>
        <w:t xml:space="preserve"> </w:t>
      </w:r>
      <w:r>
        <w:t>všetky</w:t>
      </w:r>
      <w:r>
        <w:rPr>
          <w:spacing w:val="39"/>
        </w:rPr>
        <w:t xml:space="preserve"> </w:t>
      </w:r>
      <w:r>
        <w:t>náležitosti</w:t>
      </w:r>
      <w:r>
        <w:rPr>
          <w:spacing w:val="40"/>
        </w:rPr>
        <w:t xml:space="preserve"> </w:t>
      </w:r>
      <w:r>
        <w:t>a</w:t>
      </w:r>
      <w:r>
        <w:rPr>
          <w:spacing w:val="-3"/>
        </w:rPr>
        <w:t xml:space="preserve"> </w:t>
      </w:r>
      <w:r>
        <w:t>pohreb</w:t>
      </w:r>
      <w:r>
        <w:rPr>
          <w:spacing w:val="40"/>
        </w:rPr>
        <w:t xml:space="preserve"> </w:t>
      </w:r>
      <w:r>
        <w:t>zabezpečí</w:t>
      </w:r>
      <w:r>
        <w:rPr>
          <w:spacing w:val="40"/>
        </w:rPr>
        <w:t xml:space="preserve"> </w:t>
      </w:r>
      <w:proofErr w:type="spellStart"/>
      <w:r>
        <w:t>DvP</w:t>
      </w:r>
      <w:proofErr w:type="spellEnd"/>
      <w:r>
        <w:t>.</w:t>
      </w:r>
      <w:r>
        <w:rPr>
          <w:spacing w:val="40"/>
        </w:rPr>
        <w:t xml:space="preserve"> </w:t>
      </w:r>
      <w:r>
        <w:t>Náklady</w:t>
      </w:r>
      <w:r>
        <w:rPr>
          <w:spacing w:val="40"/>
        </w:rPr>
        <w:t xml:space="preserve"> </w:t>
      </w:r>
      <w:r>
        <w:t xml:space="preserve">spojené s pohrebom si </w:t>
      </w:r>
      <w:proofErr w:type="spellStart"/>
      <w:r>
        <w:t>DvP</w:t>
      </w:r>
      <w:proofErr w:type="spellEnd"/>
      <w:r>
        <w:t xml:space="preserve"> uplatní ako pohľadávku v rámci dedičského konania.</w:t>
      </w:r>
    </w:p>
    <w:p w14:paraId="3C96062A" w14:textId="77777777" w:rsidR="007E7E83" w:rsidRDefault="007E7E83">
      <w:pPr>
        <w:pStyle w:val="Zkladntext"/>
        <w:rPr>
          <w:sz w:val="26"/>
        </w:rPr>
      </w:pPr>
    </w:p>
    <w:p w14:paraId="62775904" w14:textId="77777777" w:rsidR="007E7E83" w:rsidRDefault="005B2D22">
      <w:pPr>
        <w:pStyle w:val="Nadpis1"/>
        <w:spacing w:before="210" w:line="285" w:lineRule="auto"/>
        <w:ind w:left="4151" w:right="4168" w:firstLine="6"/>
      </w:pPr>
      <w:r>
        <w:t>Článok</w:t>
      </w:r>
      <w:r>
        <w:rPr>
          <w:b w:val="0"/>
        </w:rPr>
        <w:t xml:space="preserve"> </w:t>
      </w:r>
      <w:r>
        <w:t>VIII</w:t>
      </w:r>
      <w:r>
        <w:rPr>
          <w:b w:val="0"/>
        </w:rPr>
        <w:t xml:space="preserve"> </w:t>
      </w:r>
      <w:r>
        <w:t>Návštevy</w:t>
      </w:r>
      <w:r>
        <w:rPr>
          <w:b w:val="0"/>
          <w:spacing w:val="-18"/>
        </w:rPr>
        <w:t xml:space="preserve"> </w:t>
      </w:r>
      <w:r>
        <w:t>v</w:t>
      </w:r>
      <w:r>
        <w:rPr>
          <w:b w:val="0"/>
          <w:spacing w:val="-17"/>
        </w:rPr>
        <w:t xml:space="preserve"> </w:t>
      </w:r>
      <w:proofErr w:type="spellStart"/>
      <w:r>
        <w:t>DvP</w:t>
      </w:r>
      <w:proofErr w:type="spellEnd"/>
    </w:p>
    <w:p w14:paraId="423FEDDE" w14:textId="3A2A1555" w:rsidR="007E7E83" w:rsidRPr="005B2D22" w:rsidRDefault="005B2D22" w:rsidP="005B2D22">
      <w:pPr>
        <w:pStyle w:val="Zkladntext"/>
        <w:spacing w:before="212"/>
        <w:ind w:left="580" w:right="589" w:firstLine="705"/>
        <w:jc w:val="both"/>
        <w:rPr>
          <w:sz w:val="16"/>
        </w:rPr>
      </w:pPr>
      <w:r>
        <w:t>Návštevy</w:t>
      </w:r>
      <w:r>
        <w:rPr>
          <w:spacing w:val="80"/>
        </w:rPr>
        <w:t xml:space="preserve"> </w:t>
      </w:r>
      <w:r>
        <w:t>v</w:t>
      </w:r>
      <w:r>
        <w:rPr>
          <w:spacing w:val="40"/>
        </w:rPr>
        <w:t xml:space="preserve"> </w:t>
      </w:r>
      <w:proofErr w:type="spellStart"/>
      <w:r>
        <w:t>DvP</w:t>
      </w:r>
      <w:proofErr w:type="spellEnd"/>
      <w:r>
        <w:t xml:space="preserve"> sú možné po všetky dni v týždni bez časového vymedzenia. </w:t>
      </w:r>
      <w:r w:rsidR="00F76359">
        <w:t xml:space="preserve">(odporúčame však návštevy do 20:00, aby sa predišlo u PSS k narušeniu večernej hygieny a nočného odpočinku). </w:t>
      </w:r>
      <w:r>
        <w:t xml:space="preserve">Prijímajú sa vo vyhradených priestoroch – spoločenská miestnosť, vonkajší areál </w:t>
      </w:r>
      <w:proofErr w:type="spellStart"/>
      <w:r>
        <w:t>DvP</w:t>
      </w:r>
      <w:proofErr w:type="spellEnd"/>
      <w:r>
        <w:t xml:space="preserve"> (krytý</w:t>
      </w:r>
      <w:r>
        <w:rPr>
          <w:spacing w:val="-1"/>
        </w:rPr>
        <w:t xml:space="preserve"> </w:t>
      </w:r>
      <w:r>
        <w:t>altánok).</w:t>
      </w:r>
      <w:r>
        <w:rPr>
          <w:spacing w:val="2"/>
        </w:rPr>
        <w:t xml:space="preserve"> </w:t>
      </w:r>
      <w:r>
        <w:t>V</w:t>
      </w:r>
      <w:r>
        <w:rPr>
          <w:spacing w:val="-1"/>
        </w:rPr>
        <w:t xml:space="preserve"> </w:t>
      </w:r>
      <w:r>
        <w:t>obytných</w:t>
      </w:r>
      <w:r>
        <w:rPr>
          <w:spacing w:val="-1"/>
        </w:rPr>
        <w:t xml:space="preserve"> </w:t>
      </w:r>
      <w:r>
        <w:t>miestnostiach</w:t>
      </w:r>
      <w:r>
        <w:rPr>
          <w:spacing w:val="5"/>
        </w:rPr>
        <w:t xml:space="preserve"> </w:t>
      </w:r>
      <w:r>
        <w:t>– izbách</w:t>
      </w:r>
      <w:r>
        <w:rPr>
          <w:spacing w:val="4"/>
        </w:rPr>
        <w:t xml:space="preserve"> </w:t>
      </w:r>
      <w:r>
        <w:t>prijímateľov</w:t>
      </w:r>
      <w:r>
        <w:rPr>
          <w:spacing w:val="5"/>
        </w:rPr>
        <w:t xml:space="preserve"> </w:t>
      </w:r>
      <w:r>
        <w:t>je</w:t>
      </w:r>
      <w:r>
        <w:rPr>
          <w:spacing w:val="3"/>
        </w:rPr>
        <w:t xml:space="preserve"> </w:t>
      </w:r>
      <w:r>
        <w:t>možné</w:t>
      </w:r>
      <w:r>
        <w:rPr>
          <w:spacing w:val="-1"/>
        </w:rPr>
        <w:t xml:space="preserve"> </w:t>
      </w:r>
      <w:r>
        <w:t>prijať</w:t>
      </w:r>
      <w:r>
        <w:rPr>
          <w:spacing w:val="3"/>
        </w:rPr>
        <w:t xml:space="preserve"> </w:t>
      </w:r>
      <w:r>
        <w:t>návštevu,</w:t>
      </w:r>
      <w:r>
        <w:rPr>
          <w:spacing w:val="2"/>
        </w:rPr>
        <w:t xml:space="preserve"> </w:t>
      </w:r>
      <w:r>
        <w:rPr>
          <w:spacing w:val="-5"/>
        </w:rPr>
        <w:t>ak</w:t>
      </w:r>
      <w:r>
        <w:rPr>
          <w:sz w:val="16"/>
        </w:rPr>
        <w:t xml:space="preserve"> </w:t>
      </w:r>
      <w:r>
        <w:t>s</w:t>
      </w:r>
      <w:r>
        <w:rPr>
          <w:spacing w:val="-3"/>
        </w:rPr>
        <w:t xml:space="preserve"> </w:t>
      </w:r>
      <w:r>
        <w:t>tým súhlasia spolubývajúci. Do</w:t>
      </w:r>
      <w:r>
        <w:rPr>
          <w:spacing w:val="-2"/>
        </w:rPr>
        <w:t xml:space="preserve"> </w:t>
      </w:r>
      <w:r>
        <w:t xml:space="preserve">prevádzkových miestností domova /kuchyňa, technická </w:t>
      </w:r>
      <w:proofErr w:type="spellStart"/>
      <w:r>
        <w:t>miestosť</w:t>
      </w:r>
      <w:proofErr w:type="spellEnd"/>
      <w:r>
        <w:t>, administratívne priestory nie je návštevníkom vstup povolený.</w:t>
      </w:r>
    </w:p>
    <w:p w14:paraId="5970AB42" w14:textId="50C09504" w:rsidR="007E7E83" w:rsidRDefault="005B2D22">
      <w:pPr>
        <w:pStyle w:val="Zkladntext"/>
        <w:ind w:left="579" w:right="589" w:firstLine="705"/>
        <w:jc w:val="both"/>
      </w:pPr>
      <w:r>
        <w:t>V</w:t>
      </w:r>
      <w:r>
        <w:rPr>
          <w:spacing w:val="-2"/>
        </w:rPr>
        <w:t xml:space="preserve"> </w:t>
      </w:r>
      <w:r>
        <w:t>súlade so zásadami slušného správania a</w:t>
      </w:r>
      <w:r>
        <w:rPr>
          <w:spacing w:val="-2"/>
        </w:rPr>
        <w:t xml:space="preserve"> </w:t>
      </w:r>
      <w:r>
        <w:t xml:space="preserve">domácim poriadkom, každú návšteva prichádzajúcu do </w:t>
      </w:r>
      <w:proofErr w:type="spellStart"/>
      <w:r>
        <w:t>DvP</w:t>
      </w:r>
      <w:proofErr w:type="spellEnd"/>
      <w:r>
        <w:t xml:space="preserve"> je potrebné ohlásiť  u</w:t>
      </w:r>
      <w:r>
        <w:rPr>
          <w:spacing w:val="-2"/>
        </w:rPr>
        <w:t xml:space="preserve"> </w:t>
      </w:r>
      <w:r>
        <w:t xml:space="preserve">službukonajúceho personálu. Personál je povinný zaznamenať v Knihe návštev všetky osoby, ktoré </w:t>
      </w:r>
      <w:proofErr w:type="spellStart"/>
      <w:r>
        <w:t>DvP</w:t>
      </w:r>
      <w:proofErr w:type="spellEnd"/>
      <w:r>
        <w:t xml:space="preserve"> navštívia.</w:t>
      </w:r>
    </w:p>
    <w:p w14:paraId="5266E4C2" w14:textId="77777777" w:rsidR="007E7E83" w:rsidRDefault="007E7E83">
      <w:pPr>
        <w:pStyle w:val="Zkladntext"/>
        <w:ind w:left="579" w:right="589" w:firstLine="705"/>
        <w:jc w:val="both"/>
      </w:pPr>
    </w:p>
    <w:p w14:paraId="5062C1E3" w14:textId="77777777" w:rsidR="007E7E83" w:rsidRDefault="007E7E83">
      <w:pPr>
        <w:pStyle w:val="Zkladntext"/>
        <w:ind w:left="579" w:right="589" w:firstLine="705"/>
        <w:jc w:val="both"/>
      </w:pPr>
    </w:p>
    <w:p w14:paraId="77B51261" w14:textId="77777777" w:rsidR="007E7E83" w:rsidRDefault="007E7E83">
      <w:pPr>
        <w:pStyle w:val="Zkladntext"/>
        <w:spacing w:before="9"/>
        <w:rPr>
          <w:sz w:val="20"/>
        </w:rPr>
      </w:pPr>
    </w:p>
    <w:p w14:paraId="788F092C" w14:textId="77777777" w:rsidR="007E7E83" w:rsidRDefault="005B2D22">
      <w:pPr>
        <w:pStyle w:val="Nadpis1"/>
        <w:spacing w:before="0"/>
        <w:ind w:left="2017" w:right="2036"/>
      </w:pPr>
      <w:r>
        <w:t>Článok</w:t>
      </w:r>
      <w:r>
        <w:rPr>
          <w:b w:val="0"/>
          <w:spacing w:val="-8"/>
        </w:rPr>
        <w:t xml:space="preserve"> </w:t>
      </w:r>
      <w:r>
        <w:rPr>
          <w:spacing w:val="-5"/>
        </w:rPr>
        <w:t>IX</w:t>
      </w:r>
    </w:p>
    <w:p w14:paraId="225FD998" w14:textId="77777777" w:rsidR="007E7E83" w:rsidRDefault="005B2D22">
      <w:pPr>
        <w:spacing w:before="62"/>
        <w:ind w:left="1000" w:right="1012"/>
        <w:jc w:val="center"/>
        <w:rPr>
          <w:b/>
          <w:sz w:val="28"/>
        </w:rPr>
      </w:pPr>
      <w:r>
        <w:rPr>
          <w:b/>
          <w:sz w:val="28"/>
        </w:rPr>
        <w:t>Prerušenie</w:t>
      </w:r>
      <w:r>
        <w:rPr>
          <w:spacing w:val="-7"/>
          <w:sz w:val="28"/>
        </w:rPr>
        <w:t xml:space="preserve"> </w:t>
      </w:r>
      <w:r>
        <w:rPr>
          <w:b/>
          <w:sz w:val="28"/>
        </w:rPr>
        <w:t>poskytovania</w:t>
      </w:r>
      <w:r>
        <w:rPr>
          <w:spacing w:val="-7"/>
          <w:sz w:val="28"/>
        </w:rPr>
        <w:t xml:space="preserve"> </w:t>
      </w:r>
      <w:r>
        <w:rPr>
          <w:b/>
          <w:sz w:val="28"/>
        </w:rPr>
        <w:t>sociálnej</w:t>
      </w:r>
      <w:r>
        <w:rPr>
          <w:spacing w:val="-9"/>
          <w:sz w:val="28"/>
        </w:rPr>
        <w:t xml:space="preserve"> </w:t>
      </w:r>
      <w:r>
        <w:rPr>
          <w:b/>
          <w:sz w:val="28"/>
        </w:rPr>
        <w:t>služby</w:t>
      </w:r>
      <w:r>
        <w:rPr>
          <w:spacing w:val="-4"/>
          <w:sz w:val="28"/>
        </w:rPr>
        <w:t xml:space="preserve"> </w:t>
      </w:r>
      <w:r>
        <w:rPr>
          <w:b/>
          <w:sz w:val="28"/>
        </w:rPr>
        <w:t>v</w:t>
      </w:r>
      <w:r>
        <w:rPr>
          <w:spacing w:val="-8"/>
          <w:sz w:val="28"/>
        </w:rPr>
        <w:t xml:space="preserve"> </w:t>
      </w:r>
      <w:proofErr w:type="spellStart"/>
      <w:r>
        <w:rPr>
          <w:b/>
          <w:spacing w:val="-5"/>
          <w:sz w:val="28"/>
        </w:rPr>
        <w:t>DvP</w:t>
      </w:r>
      <w:proofErr w:type="spellEnd"/>
    </w:p>
    <w:p w14:paraId="522B5264" w14:textId="77777777" w:rsidR="007E7E83" w:rsidRDefault="007E7E83">
      <w:pPr>
        <w:pStyle w:val="Zkladntext"/>
        <w:spacing w:before="10"/>
        <w:rPr>
          <w:b/>
          <w:sz w:val="27"/>
        </w:rPr>
      </w:pPr>
    </w:p>
    <w:p w14:paraId="6304ACAE" w14:textId="77777777" w:rsidR="007E7E83" w:rsidRDefault="005B2D22">
      <w:pPr>
        <w:pStyle w:val="Zkladntext"/>
        <w:ind w:left="882"/>
      </w:pPr>
      <w:r>
        <w:t>Za</w:t>
      </w:r>
      <w:r>
        <w:rPr>
          <w:spacing w:val="-3"/>
        </w:rPr>
        <w:t xml:space="preserve"> </w:t>
      </w:r>
      <w:r>
        <w:t>prerušenie</w:t>
      </w:r>
      <w:r>
        <w:rPr>
          <w:spacing w:val="-2"/>
        </w:rPr>
        <w:t xml:space="preserve"> </w:t>
      </w:r>
      <w:r>
        <w:t>poskytovania</w:t>
      </w:r>
      <w:r>
        <w:rPr>
          <w:spacing w:val="-2"/>
        </w:rPr>
        <w:t xml:space="preserve"> </w:t>
      </w:r>
      <w:r>
        <w:t>sociálnej služby</w:t>
      </w:r>
      <w:r>
        <w:rPr>
          <w:spacing w:val="-1"/>
        </w:rPr>
        <w:t xml:space="preserve"> </w:t>
      </w:r>
      <w:r>
        <w:t>v</w:t>
      </w:r>
      <w:r>
        <w:rPr>
          <w:spacing w:val="-6"/>
        </w:rPr>
        <w:t xml:space="preserve"> </w:t>
      </w:r>
      <w:proofErr w:type="spellStart"/>
      <w:r>
        <w:t>DvP</w:t>
      </w:r>
      <w:proofErr w:type="spellEnd"/>
      <w:r>
        <w:rPr>
          <w:spacing w:val="-2"/>
        </w:rPr>
        <w:t xml:space="preserve"> </w:t>
      </w:r>
      <w:r>
        <w:t>sa</w:t>
      </w:r>
      <w:r>
        <w:rPr>
          <w:spacing w:val="-2"/>
        </w:rPr>
        <w:t xml:space="preserve"> považuje:</w:t>
      </w:r>
    </w:p>
    <w:p w14:paraId="45616DB2" w14:textId="77777777" w:rsidR="007E7E83" w:rsidRDefault="005B2D22">
      <w:pPr>
        <w:pStyle w:val="Odsekzoznamu"/>
        <w:numPr>
          <w:ilvl w:val="0"/>
          <w:numId w:val="6"/>
        </w:numPr>
        <w:tabs>
          <w:tab w:val="left" w:pos="1285"/>
          <w:tab w:val="left" w:pos="1286"/>
        </w:tabs>
        <w:spacing w:before="4" w:line="293" w:lineRule="exact"/>
        <w:ind w:left="1285" w:hanging="346"/>
        <w:rPr>
          <w:sz w:val="24"/>
        </w:rPr>
      </w:pPr>
      <w:r>
        <w:rPr>
          <w:sz w:val="24"/>
        </w:rPr>
        <w:t>poskytovanie</w:t>
      </w:r>
      <w:r>
        <w:rPr>
          <w:spacing w:val="-6"/>
          <w:sz w:val="24"/>
        </w:rPr>
        <w:t xml:space="preserve"> </w:t>
      </w:r>
      <w:r>
        <w:rPr>
          <w:sz w:val="24"/>
        </w:rPr>
        <w:t>zdravotnej</w:t>
      </w:r>
      <w:r>
        <w:rPr>
          <w:spacing w:val="-2"/>
          <w:sz w:val="24"/>
        </w:rPr>
        <w:t xml:space="preserve"> </w:t>
      </w:r>
      <w:r>
        <w:rPr>
          <w:sz w:val="24"/>
        </w:rPr>
        <w:t>starostlivosti</w:t>
      </w:r>
      <w:r>
        <w:rPr>
          <w:spacing w:val="-2"/>
          <w:sz w:val="24"/>
        </w:rPr>
        <w:t xml:space="preserve"> </w:t>
      </w:r>
      <w:r>
        <w:rPr>
          <w:sz w:val="24"/>
        </w:rPr>
        <w:t>v</w:t>
      </w:r>
      <w:r>
        <w:rPr>
          <w:spacing w:val="-3"/>
          <w:sz w:val="24"/>
        </w:rPr>
        <w:t xml:space="preserve"> </w:t>
      </w:r>
      <w:r>
        <w:rPr>
          <w:sz w:val="24"/>
        </w:rPr>
        <w:t>zdravotníckom</w:t>
      </w:r>
      <w:r>
        <w:rPr>
          <w:spacing w:val="-2"/>
          <w:sz w:val="24"/>
        </w:rPr>
        <w:t xml:space="preserve"> zariadení,</w:t>
      </w:r>
    </w:p>
    <w:p w14:paraId="45BA2160" w14:textId="77777777" w:rsidR="007E7E83" w:rsidRDefault="005B2D22">
      <w:pPr>
        <w:pStyle w:val="Odsekzoznamu"/>
        <w:numPr>
          <w:ilvl w:val="0"/>
          <w:numId w:val="6"/>
        </w:numPr>
        <w:tabs>
          <w:tab w:val="left" w:pos="1285"/>
          <w:tab w:val="left" w:pos="1286"/>
        </w:tabs>
        <w:spacing w:before="2" w:line="237" w:lineRule="auto"/>
        <w:ind w:left="1299" w:right="591"/>
        <w:rPr>
          <w:sz w:val="24"/>
        </w:rPr>
      </w:pPr>
      <w:r>
        <w:rPr>
          <w:sz w:val="24"/>
        </w:rPr>
        <w:t>pobyt</w:t>
      </w:r>
      <w:r>
        <w:rPr>
          <w:spacing w:val="80"/>
          <w:sz w:val="24"/>
        </w:rPr>
        <w:t xml:space="preserve"> </w:t>
      </w:r>
      <w:r>
        <w:rPr>
          <w:sz w:val="24"/>
        </w:rPr>
        <w:t>v</w:t>
      </w:r>
      <w:r>
        <w:rPr>
          <w:spacing w:val="-5"/>
          <w:sz w:val="24"/>
        </w:rPr>
        <w:t xml:space="preserve"> </w:t>
      </w:r>
      <w:r>
        <w:rPr>
          <w:sz w:val="24"/>
        </w:rPr>
        <w:t>rodinnom</w:t>
      </w:r>
      <w:r>
        <w:rPr>
          <w:spacing w:val="80"/>
          <w:sz w:val="24"/>
        </w:rPr>
        <w:t xml:space="preserve"> </w:t>
      </w:r>
      <w:r>
        <w:rPr>
          <w:sz w:val="24"/>
        </w:rPr>
        <w:t>prostredí</w:t>
      </w:r>
      <w:r>
        <w:rPr>
          <w:spacing w:val="80"/>
          <w:sz w:val="24"/>
        </w:rPr>
        <w:t xml:space="preserve"> </w:t>
      </w:r>
      <w:r>
        <w:rPr>
          <w:sz w:val="24"/>
        </w:rPr>
        <w:t>prijímateľa,</w:t>
      </w:r>
      <w:r>
        <w:rPr>
          <w:spacing w:val="80"/>
          <w:sz w:val="24"/>
        </w:rPr>
        <w:t xml:space="preserve"> </w:t>
      </w:r>
      <w:r>
        <w:rPr>
          <w:sz w:val="24"/>
        </w:rPr>
        <w:t>u</w:t>
      </w:r>
      <w:r>
        <w:rPr>
          <w:spacing w:val="-5"/>
          <w:sz w:val="24"/>
        </w:rPr>
        <w:t xml:space="preserve"> </w:t>
      </w:r>
      <w:r>
        <w:rPr>
          <w:sz w:val="24"/>
        </w:rPr>
        <w:t>príbuzných, priateľov, iných osôb s ktorými má prijímateľ blízky vzťah,</w:t>
      </w:r>
    </w:p>
    <w:p w14:paraId="109F464E" w14:textId="77777777" w:rsidR="007E7E83" w:rsidRDefault="005B2D22">
      <w:pPr>
        <w:pStyle w:val="Odsekzoznamu"/>
        <w:numPr>
          <w:ilvl w:val="0"/>
          <w:numId w:val="6"/>
        </w:numPr>
        <w:tabs>
          <w:tab w:val="left" w:pos="1285"/>
          <w:tab w:val="left" w:pos="1286"/>
        </w:tabs>
        <w:spacing w:line="293" w:lineRule="exact"/>
        <w:ind w:left="1285" w:hanging="347"/>
        <w:rPr>
          <w:sz w:val="24"/>
        </w:rPr>
      </w:pPr>
      <w:r>
        <w:rPr>
          <w:sz w:val="24"/>
        </w:rPr>
        <w:t>rekreačný</w:t>
      </w:r>
      <w:r>
        <w:rPr>
          <w:spacing w:val="-2"/>
          <w:sz w:val="24"/>
        </w:rPr>
        <w:t xml:space="preserve"> </w:t>
      </w:r>
      <w:r>
        <w:rPr>
          <w:sz w:val="24"/>
        </w:rPr>
        <w:t>pobyt</w:t>
      </w:r>
      <w:r>
        <w:rPr>
          <w:spacing w:val="-2"/>
          <w:sz w:val="24"/>
        </w:rPr>
        <w:t xml:space="preserve"> </w:t>
      </w:r>
      <w:r>
        <w:rPr>
          <w:sz w:val="24"/>
        </w:rPr>
        <w:t>prijímateľa</w:t>
      </w:r>
      <w:r>
        <w:rPr>
          <w:spacing w:val="-2"/>
          <w:sz w:val="24"/>
        </w:rPr>
        <w:t xml:space="preserve"> (výlet),</w:t>
      </w:r>
    </w:p>
    <w:p w14:paraId="31173254" w14:textId="77777777" w:rsidR="005B2D22" w:rsidRPr="005B2D22" w:rsidRDefault="005B2D22">
      <w:pPr>
        <w:pStyle w:val="Odsekzoznamu"/>
        <w:numPr>
          <w:ilvl w:val="0"/>
          <w:numId w:val="6"/>
        </w:numPr>
        <w:tabs>
          <w:tab w:val="left" w:pos="1285"/>
          <w:tab w:val="left" w:pos="1286"/>
        </w:tabs>
        <w:spacing w:line="293" w:lineRule="exact"/>
        <w:ind w:left="1285" w:hanging="347"/>
        <w:rPr>
          <w:sz w:val="24"/>
        </w:rPr>
      </w:pPr>
      <w:r>
        <w:rPr>
          <w:sz w:val="24"/>
        </w:rPr>
        <w:t>kúpeľná</w:t>
      </w:r>
      <w:r>
        <w:rPr>
          <w:spacing w:val="-3"/>
          <w:sz w:val="24"/>
        </w:rPr>
        <w:t xml:space="preserve"> </w:t>
      </w:r>
      <w:r>
        <w:rPr>
          <w:spacing w:val="-2"/>
          <w:sz w:val="24"/>
        </w:rPr>
        <w:t>liečba</w:t>
      </w:r>
    </w:p>
    <w:p w14:paraId="4958DD6D" w14:textId="215BE1DE" w:rsidR="007E7E83" w:rsidRDefault="005B2D22">
      <w:pPr>
        <w:pStyle w:val="Odsekzoznamu"/>
        <w:numPr>
          <w:ilvl w:val="0"/>
          <w:numId w:val="6"/>
        </w:numPr>
        <w:tabs>
          <w:tab w:val="left" w:pos="1285"/>
          <w:tab w:val="left" w:pos="1286"/>
        </w:tabs>
        <w:spacing w:line="293" w:lineRule="exact"/>
        <w:ind w:left="1285" w:hanging="347"/>
        <w:rPr>
          <w:sz w:val="24"/>
        </w:rPr>
      </w:pPr>
      <w:r>
        <w:rPr>
          <w:spacing w:val="-2"/>
          <w:sz w:val="24"/>
        </w:rPr>
        <w:t xml:space="preserve">iné, podľa preferencií </w:t>
      </w:r>
      <w:proofErr w:type="spellStart"/>
      <w:r>
        <w:rPr>
          <w:spacing w:val="-2"/>
          <w:sz w:val="24"/>
        </w:rPr>
        <w:t>pss</w:t>
      </w:r>
      <w:proofErr w:type="spellEnd"/>
      <w:r>
        <w:rPr>
          <w:spacing w:val="-2"/>
          <w:sz w:val="24"/>
        </w:rPr>
        <w:t>.</w:t>
      </w:r>
    </w:p>
    <w:p w14:paraId="71337630" w14:textId="77777777" w:rsidR="007E7E83" w:rsidRDefault="007E7E83">
      <w:pPr>
        <w:pStyle w:val="Zkladntext"/>
        <w:spacing w:before="1"/>
        <w:rPr>
          <w:sz w:val="13"/>
        </w:rPr>
      </w:pPr>
    </w:p>
    <w:p w14:paraId="5E49F63D" w14:textId="77777777" w:rsidR="007E7E83" w:rsidRDefault="007E7E83">
      <w:pPr>
        <w:pStyle w:val="Zkladntext"/>
        <w:spacing w:before="6"/>
        <w:rPr>
          <w:sz w:val="16"/>
        </w:rPr>
      </w:pPr>
    </w:p>
    <w:p w14:paraId="3743A6A2" w14:textId="77777777" w:rsidR="00F76359" w:rsidRDefault="00F76359">
      <w:pPr>
        <w:pStyle w:val="Zkladntext"/>
        <w:spacing w:before="6"/>
        <w:rPr>
          <w:sz w:val="16"/>
        </w:rPr>
      </w:pPr>
    </w:p>
    <w:p w14:paraId="395C6866" w14:textId="77777777" w:rsidR="00F76359" w:rsidRDefault="005B2D22">
      <w:pPr>
        <w:pStyle w:val="Nadpis1"/>
        <w:spacing w:line="285" w:lineRule="auto"/>
        <w:ind w:left="3973" w:right="3986" w:firstLine="489"/>
        <w:jc w:val="left"/>
      </w:pPr>
      <w:r>
        <w:t>Článok</w:t>
      </w:r>
      <w:r>
        <w:rPr>
          <w:b w:val="0"/>
        </w:rPr>
        <w:t xml:space="preserve"> </w:t>
      </w:r>
      <w:r>
        <w:t>XI</w:t>
      </w:r>
    </w:p>
    <w:p w14:paraId="56786417" w14:textId="3F2D3935" w:rsidR="007E7E83" w:rsidRDefault="00F76359" w:rsidP="00F76359">
      <w:pPr>
        <w:pStyle w:val="Nadpis1"/>
        <w:spacing w:line="285" w:lineRule="auto"/>
        <w:ind w:left="3160" w:right="2805" w:firstLine="440"/>
        <w:jc w:val="left"/>
      </w:pPr>
      <w:r>
        <w:rPr>
          <w:b w:val="0"/>
        </w:rPr>
        <w:t xml:space="preserve">     </w:t>
      </w:r>
      <w:r w:rsidR="005B2D22">
        <w:rPr>
          <w:b w:val="0"/>
        </w:rPr>
        <w:t xml:space="preserve"> </w:t>
      </w:r>
      <w:r w:rsidR="005B2D22">
        <w:t>Rada</w:t>
      </w:r>
      <w:r w:rsidR="005B2D22">
        <w:rPr>
          <w:b w:val="0"/>
          <w:spacing w:val="-18"/>
        </w:rPr>
        <w:t xml:space="preserve"> </w:t>
      </w:r>
      <w:r>
        <w:t>prijímateľov</w:t>
      </w:r>
    </w:p>
    <w:p w14:paraId="63A4AFB4" w14:textId="77777777" w:rsidR="007E7E83" w:rsidRDefault="005B2D22">
      <w:pPr>
        <w:pStyle w:val="Zkladntext"/>
        <w:spacing w:before="212"/>
        <w:ind w:left="580" w:right="589" w:firstLine="705"/>
        <w:jc w:val="both"/>
      </w:pPr>
      <w:r>
        <w:t>V</w:t>
      </w:r>
      <w:r>
        <w:rPr>
          <w:spacing w:val="-4"/>
        </w:rPr>
        <w:t xml:space="preserve"> </w:t>
      </w:r>
      <w:r>
        <w:t>súlade</w:t>
      </w:r>
      <w:r>
        <w:rPr>
          <w:spacing w:val="-4"/>
        </w:rPr>
        <w:t xml:space="preserve"> </w:t>
      </w:r>
      <w:r>
        <w:t>so</w:t>
      </w:r>
      <w:r>
        <w:rPr>
          <w:spacing w:val="-3"/>
        </w:rPr>
        <w:t xml:space="preserve"> </w:t>
      </w:r>
      <w:r>
        <w:t>zákonom</w:t>
      </w:r>
      <w:r>
        <w:rPr>
          <w:spacing w:val="-3"/>
        </w:rPr>
        <w:t xml:space="preserve"> </w:t>
      </w:r>
      <w:r>
        <w:t>o</w:t>
      </w:r>
      <w:r>
        <w:rPr>
          <w:spacing w:val="-3"/>
        </w:rPr>
        <w:t xml:space="preserve"> </w:t>
      </w:r>
      <w:r>
        <w:t>sociálnych</w:t>
      </w:r>
      <w:r>
        <w:rPr>
          <w:spacing w:val="-3"/>
        </w:rPr>
        <w:t xml:space="preserve"> </w:t>
      </w:r>
      <w:r>
        <w:t>službách,</w:t>
      </w:r>
      <w:r>
        <w:rPr>
          <w:spacing w:val="-1"/>
        </w:rPr>
        <w:t xml:space="preserve"> </w:t>
      </w:r>
      <w:r>
        <w:t>prijímatelia</w:t>
      </w:r>
      <w:r>
        <w:rPr>
          <w:spacing w:val="-4"/>
        </w:rPr>
        <w:t xml:space="preserve"> </w:t>
      </w:r>
      <w:r>
        <w:t>sociálnej</w:t>
      </w:r>
      <w:r>
        <w:rPr>
          <w:spacing w:val="-2"/>
        </w:rPr>
        <w:t xml:space="preserve"> </w:t>
      </w:r>
      <w:r>
        <w:t>služby</w:t>
      </w:r>
      <w:r>
        <w:rPr>
          <w:spacing w:val="40"/>
        </w:rPr>
        <w:t xml:space="preserve"> </w:t>
      </w:r>
      <w:proofErr w:type="spellStart"/>
      <w:r>
        <w:t>DvP</w:t>
      </w:r>
      <w:proofErr w:type="spellEnd"/>
      <w:r>
        <w:t xml:space="preserve"> majú právo podieľať sa na určovaní životných podmienok v zariadení prostredníctvom zvolených</w:t>
      </w:r>
      <w:r>
        <w:rPr>
          <w:spacing w:val="40"/>
        </w:rPr>
        <w:t xml:space="preserve">  </w:t>
      </w:r>
      <w:r>
        <w:t>zástupcov</w:t>
      </w:r>
      <w:r>
        <w:rPr>
          <w:spacing w:val="40"/>
        </w:rPr>
        <w:t xml:space="preserve">  </w:t>
      </w:r>
      <w:r>
        <w:t>pri</w:t>
      </w:r>
      <w:r>
        <w:rPr>
          <w:spacing w:val="40"/>
        </w:rPr>
        <w:t xml:space="preserve">  </w:t>
      </w:r>
      <w:r>
        <w:t>úprave</w:t>
      </w:r>
      <w:r>
        <w:rPr>
          <w:spacing w:val="40"/>
        </w:rPr>
        <w:t xml:space="preserve">  </w:t>
      </w:r>
      <w:r>
        <w:t>domáceho</w:t>
      </w:r>
      <w:r>
        <w:rPr>
          <w:spacing w:val="40"/>
        </w:rPr>
        <w:t xml:space="preserve">  </w:t>
      </w:r>
      <w:r>
        <w:t>poriadku,</w:t>
      </w:r>
      <w:r>
        <w:rPr>
          <w:spacing w:val="40"/>
        </w:rPr>
        <w:t xml:space="preserve">  </w:t>
      </w:r>
      <w:r>
        <w:t>pri</w:t>
      </w:r>
      <w:r>
        <w:rPr>
          <w:spacing w:val="40"/>
        </w:rPr>
        <w:t xml:space="preserve">  </w:t>
      </w:r>
      <w:r>
        <w:t>riešení</w:t>
      </w:r>
      <w:r>
        <w:rPr>
          <w:spacing w:val="40"/>
        </w:rPr>
        <w:t xml:space="preserve">  </w:t>
      </w:r>
      <w:r>
        <w:t>vecí</w:t>
      </w:r>
      <w:r>
        <w:rPr>
          <w:spacing w:val="40"/>
        </w:rPr>
        <w:t xml:space="preserve">  </w:t>
      </w:r>
      <w:r>
        <w:t>súvisiacich s</w:t>
      </w:r>
      <w:r>
        <w:rPr>
          <w:spacing w:val="-3"/>
        </w:rPr>
        <w:t xml:space="preserve"> </w:t>
      </w:r>
      <w:r>
        <w:t>podmienkami</w:t>
      </w:r>
      <w:r>
        <w:rPr>
          <w:spacing w:val="40"/>
        </w:rPr>
        <w:t xml:space="preserve"> </w:t>
      </w:r>
      <w:r>
        <w:t>a</w:t>
      </w:r>
      <w:r>
        <w:rPr>
          <w:spacing w:val="-2"/>
        </w:rPr>
        <w:t xml:space="preserve"> </w:t>
      </w:r>
      <w:r>
        <w:t>kvalitou</w:t>
      </w:r>
      <w:r>
        <w:rPr>
          <w:spacing w:val="40"/>
        </w:rPr>
        <w:t xml:space="preserve"> </w:t>
      </w:r>
      <w:r>
        <w:t>poskytovania</w:t>
      </w:r>
      <w:r>
        <w:rPr>
          <w:spacing w:val="40"/>
        </w:rPr>
        <w:t xml:space="preserve"> </w:t>
      </w:r>
      <w:r>
        <w:t>sociálnych</w:t>
      </w:r>
      <w:r>
        <w:rPr>
          <w:spacing w:val="40"/>
        </w:rPr>
        <w:t xml:space="preserve"> </w:t>
      </w:r>
      <w:r>
        <w:t>služieb</w:t>
      </w:r>
      <w:r>
        <w:rPr>
          <w:spacing w:val="40"/>
        </w:rPr>
        <w:t xml:space="preserve"> </w:t>
      </w:r>
      <w:r>
        <w:t>a</w:t>
      </w:r>
      <w:r>
        <w:rPr>
          <w:spacing w:val="-2"/>
        </w:rPr>
        <w:t xml:space="preserve"> </w:t>
      </w:r>
      <w:r>
        <w:t>výbere</w:t>
      </w:r>
      <w:r>
        <w:rPr>
          <w:spacing w:val="40"/>
        </w:rPr>
        <w:t xml:space="preserve"> </w:t>
      </w:r>
      <w:r>
        <w:t>aktivít</w:t>
      </w:r>
      <w:r>
        <w:rPr>
          <w:spacing w:val="40"/>
        </w:rPr>
        <w:t xml:space="preserve"> </w:t>
      </w:r>
      <w:r>
        <w:t>vykonávaných vo voľnom čase.</w:t>
      </w:r>
    </w:p>
    <w:p w14:paraId="3FF57511" w14:textId="77777777" w:rsidR="007E7E83" w:rsidRDefault="005B2D22">
      <w:pPr>
        <w:pStyle w:val="Zkladntext"/>
        <w:spacing w:before="2"/>
        <w:ind w:left="580" w:right="590" w:firstLine="705"/>
        <w:jc w:val="both"/>
      </w:pPr>
      <w:r>
        <w:t>V</w:t>
      </w:r>
      <w:r>
        <w:rPr>
          <w:spacing w:val="-2"/>
        </w:rPr>
        <w:t xml:space="preserve"> </w:t>
      </w:r>
      <w:proofErr w:type="spellStart"/>
      <w:r>
        <w:t>DvP</w:t>
      </w:r>
      <w:proofErr w:type="spellEnd"/>
      <w:r>
        <w:rPr>
          <w:spacing w:val="26"/>
        </w:rPr>
        <w:t xml:space="preserve"> </w:t>
      </w:r>
      <w:r>
        <w:t>je</w:t>
      </w:r>
      <w:r>
        <w:rPr>
          <w:spacing w:val="26"/>
        </w:rPr>
        <w:t xml:space="preserve"> </w:t>
      </w:r>
      <w:r>
        <w:t>na</w:t>
      </w:r>
      <w:r>
        <w:rPr>
          <w:spacing w:val="21"/>
        </w:rPr>
        <w:t xml:space="preserve"> </w:t>
      </w:r>
      <w:r>
        <w:t>tento</w:t>
      </w:r>
      <w:r>
        <w:rPr>
          <w:spacing w:val="22"/>
        </w:rPr>
        <w:t xml:space="preserve"> </w:t>
      </w:r>
      <w:r>
        <w:t>účel</w:t>
      </w:r>
      <w:r>
        <w:rPr>
          <w:spacing w:val="27"/>
        </w:rPr>
        <w:t xml:space="preserve"> </w:t>
      </w:r>
      <w:r>
        <w:t>zriadená</w:t>
      </w:r>
      <w:r>
        <w:rPr>
          <w:spacing w:val="26"/>
        </w:rPr>
        <w:t xml:space="preserve"> </w:t>
      </w:r>
      <w:r>
        <w:t>Rada</w:t>
      </w:r>
      <w:r>
        <w:rPr>
          <w:spacing w:val="26"/>
        </w:rPr>
        <w:t xml:space="preserve"> </w:t>
      </w:r>
      <w:r>
        <w:t>prijímateľov,</w:t>
      </w:r>
      <w:r>
        <w:rPr>
          <w:spacing w:val="29"/>
        </w:rPr>
        <w:t xml:space="preserve"> </w:t>
      </w:r>
      <w:r>
        <w:t>ktorá</w:t>
      </w:r>
      <w:r>
        <w:rPr>
          <w:spacing w:val="21"/>
        </w:rPr>
        <w:t xml:space="preserve"> </w:t>
      </w:r>
      <w:r>
        <w:t>má</w:t>
      </w:r>
      <w:r>
        <w:rPr>
          <w:spacing w:val="26"/>
        </w:rPr>
        <w:t xml:space="preserve"> </w:t>
      </w:r>
      <w:r>
        <w:t>štyroch</w:t>
      </w:r>
      <w:r>
        <w:rPr>
          <w:spacing w:val="27"/>
        </w:rPr>
        <w:t xml:space="preserve"> </w:t>
      </w:r>
      <w:r>
        <w:t>členov. Z nich</w:t>
      </w:r>
      <w:r>
        <w:rPr>
          <w:spacing w:val="-1"/>
        </w:rPr>
        <w:t xml:space="preserve"> </w:t>
      </w:r>
      <w:r>
        <w:t>je</w:t>
      </w:r>
      <w:r>
        <w:rPr>
          <w:spacing w:val="-2"/>
        </w:rPr>
        <w:t xml:space="preserve"> </w:t>
      </w:r>
      <w:r>
        <w:lastRenderedPageBreak/>
        <w:t>jeden</w:t>
      </w:r>
      <w:r>
        <w:rPr>
          <w:spacing w:val="-1"/>
        </w:rPr>
        <w:t xml:space="preserve"> </w:t>
      </w:r>
      <w:r>
        <w:t>predseda, jeden</w:t>
      </w:r>
      <w:r>
        <w:rPr>
          <w:spacing w:val="-2"/>
        </w:rPr>
        <w:t xml:space="preserve"> </w:t>
      </w:r>
      <w:r>
        <w:t>podpredseda</w:t>
      </w:r>
      <w:r>
        <w:rPr>
          <w:spacing w:val="-2"/>
        </w:rPr>
        <w:t xml:space="preserve"> dvaja</w:t>
      </w:r>
      <w:r>
        <w:rPr>
          <w:spacing w:val="34"/>
        </w:rPr>
        <w:t xml:space="preserve"> </w:t>
      </w:r>
      <w:r>
        <w:t>členovia.</w:t>
      </w:r>
      <w:r>
        <w:rPr>
          <w:spacing w:val="38"/>
        </w:rPr>
        <w:t xml:space="preserve"> </w:t>
      </w:r>
      <w:r>
        <w:t>V</w:t>
      </w:r>
      <w:r>
        <w:rPr>
          <w:spacing w:val="-6"/>
        </w:rPr>
        <w:t xml:space="preserve"> </w:t>
      </w:r>
      <w:r>
        <w:t>Rade</w:t>
      </w:r>
      <w:r>
        <w:rPr>
          <w:spacing w:val="34"/>
        </w:rPr>
        <w:t xml:space="preserve"> </w:t>
      </w:r>
      <w:r>
        <w:t>prijímateľov</w:t>
      </w:r>
      <w:r>
        <w:rPr>
          <w:spacing w:val="35"/>
        </w:rPr>
        <w:t xml:space="preserve"> </w:t>
      </w:r>
      <w:r>
        <w:t>sú</w:t>
      </w:r>
      <w:r>
        <w:rPr>
          <w:spacing w:val="35"/>
        </w:rPr>
        <w:t xml:space="preserve"> </w:t>
      </w:r>
      <w:r>
        <w:t>zástupcovia</w:t>
      </w:r>
      <w:r>
        <w:rPr>
          <w:spacing w:val="34"/>
        </w:rPr>
        <w:t xml:space="preserve"> </w:t>
      </w:r>
      <w:r>
        <w:t>prijímateľov</w:t>
      </w:r>
      <w:r>
        <w:rPr>
          <w:spacing w:val="35"/>
        </w:rPr>
        <w:t xml:space="preserve"> </w:t>
      </w:r>
      <w:r>
        <w:t>sociálnej</w:t>
      </w:r>
      <w:r>
        <w:rPr>
          <w:spacing w:val="36"/>
        </w:rPr>
        <w:t xml:space="preserve"> </w:t>
      </w:r>
      <w:r>
        <w:t>služby</w:t>
      </w:r>
      <w:r>
        <w:rPr>
          <w:spacing w:val="35"/>
        </w:rPr>
        <w:t xml:space="preserve"> </w:t>
      </w:r>
      <w:r>
        <w:t>z</w:t>
      </w:r>
      <w:r>
        <w:rPr>
          <w:spacing w:val="-2"/>
        </w:rPr>
        <w:t xml:space="preserve"> </w:t>
      </w:r>
      <w:proofErr w:type="spellStart"/>
      <w:r>
        <w:t>DvP</w:t>
      </w:r>
      <w:proofErr w:type="spellEnd"/>
      <w:r>
        <w:t>. Jej úlohou je najmä:</w:t>
      </w:r>
    </w:p>
    <w:p w14:paraId="4698DD80" w14:textId="77777777" w:rsidR="007E7E83" w:rsidRDefault="005B2D22">
      <w:pPr>
        <w:pStyle w:val="Odsekzoznamu"/>
        <w:numPr>
          <w:ilvl w:val="0"/>
          <w:numId w:val="6"/>
        </w:numPr>
        <w:tabs>
          <w:tab w:val="left" w:pos="1300"/>
        </w:tabs>
        <w:spacing w:before="5" w:line="237" w:lineRule="auto"/>
        <w:ind w:left="1299" w:right="589"/>
        <w:jc w:val="both"/>
        <w:rPr>
          <w:sz w:val="24"/>
        </w:rPr>
      </w:pPr>
      <w:r>
        <w:rPr>
          <w:sz w:val="24"/>
        </w:rPr>
        <w:t>predkladať vedeniu zariadenia návrhy, pripomienky, podnety a</w:t>
      </w:r>
      <w:r>
        <w:rPr>
          <w:spacing w:val="-1"/>
          <w:sz w:val="24"/>
        </w:rPr>
        <w:t xml:space="preserve"> </w:t>
      </w:r>
      <w:r>
        <w:rPr>
          <w:sz w:val="24"/>
        </w:rPr>
        <w:t xml:space="preserve">požiadavky </w:t>
      </w:r>
      <w:r>
        <w:rPr>
          <w:spacing w:val="-2"/>
          <w:sz w:val="24"/>
        </w:rPr>
        <w:t>prijímateľov,</w:t>
      </w:r>
    </w:p>
    <w:p w14:paraId="7176468C" w14:textId="77777777" w:rsidR="007E7E83" w:rsidRDefault="005B2D22">
      <w:pPr>
        <w:pStyle w:val="Odsekzoznamu"/>
        <w:numPr>
          <w:ilvl w:val="0"/>
          <w:numId w:val="6"/>
        </w:numPr>
        <w:tabs>
          <w:tab w:val="left" w:pos="1300"/>
        </w:tabs>
        <w:spacing w:line="240" w:lineRule="auto"/>
        <w:ind w:left="1299" w:right="592"/>
        <w:jc w:val="both"/>
        <w:rPr>
          <w:sz w:val="24"/>
        </w:rPr>
      </w:pPr>
      <w:r>
        <w:rPr>
          <w:sz w:val="24"/>
        </w:rPr>
        <w:t>spolurozhodovať pri organizovaní kultúrneho a</w:t>
      </w:r>
      <w:r>
        <w:rPr>
          <w:spacing w:val="-3"/>
          <w:sz w:val="24"/>
        </w:rPr>
        <w:t xml:space="preserve"> </w:t>
      </w:r>
      <w:r>
        <w:rPr>
          <w:sz w:val="24"/>
        </w:rPr>
        <w:t>spoločenského života prijímateľov,</w:t>
      </w:r>
      <w:r>
        <w:rPr>
          <w:spacing w:val="80"/>
          <w:sz w:val="24"/>
        </w:rPr>
        <w:t xml:space="preserve"> </w:t>
      </w:r>
      <w:r>
        <w:rPr>
          <w:sz w:val="24"/>
        </w:rPr>
        <w:t>pri zabezpečovaní záujmovej, rekreačnej a</w:t>
      </w:r>
      <w:r>
        <w:rPr>
          <w:spacing w:val="-7"/>
          <w:sz w:val="24"/>
        </w:rPr>
        <w:t xml:space="preserve"> </w:t>
      </w:r>
      <w:r>
        <w:rPr>
          <w:sz w:val="24"/>
        </w:rPr>
        <w:t>pracovnej činnosti a</w:t>
      </w:r>
      <w:r>
        <w:rPr>
          <w:spacing w:val="-2"/>
          <w:sz w:val="24"/>
        </w:rPr>
        <w:t xml:space="preserve"> </w:t>
      </w:r>
      <w:r>
        <w:rPr>
          <w:sz w:val="24"/>
        </w:rPr>
        <w:t>pri organizovaní voľnočasových aktivít,</w:t>
      </w:r>
    </w:p>
    <w:p w14:paraId="617D5AE6" w14:textId="77777777" w:rsidR="007E7E83" w:rsidRDefault="005B2D22">
      <w:pPr>
        <w:pStyle w:val="Odsekzoznamu"/>
        <w:numPr>
          <w:ilvl w:val="0"/>
          <w:numId w:val="6"/>
        </w:numPr>
        <w:tabs>
          <w:tab w:val="left" w:pos="1300"/>
        </w:tabs>
        <w:spacing w:before="3" w:line="293" w:lineRule="exact"/>
        <w:ind w:left="1299"/>
        <w:jc w:val="both"/>
        <w:rPr>
          <w:sz w:val="24"/>
        </w:rPr>
      </w:pPr>
      <w:r>
        <w:rPr>
          <w:sz w:val="24"/>
        </w:rPr>
        <w:t>podávať</w:t>
      </w:r>
      <w:r>
        <w:rPr>
          <w:spacing w:val="-5"/>
          <w:sz w:val="24"/>
        </w:rPr>
        <w:t xml:space="preserve"> </w:t>
      </w:r>
      <w:r>
        <w:rPr>
          <w:sz w:val="24"/>
        </w:rPr>
        <w:t>návrhy</w:t>
      </w:r>
      <w:r>
        <w:rPr>
          <w:spacing w:val="-1"/>
          <w:sz w:val="24"/>
        </w:rPr>
        <w:t xml:space="preserve"> </w:t>
      </w:r>
      <w:r>
        <w:rPr>
          <w:sz w:val="24"/>
        </w:rPr>
        <w:t>a</w:t>
      </w:r>
      <w:r>
        <w:rPr>
          <w:spacing w:val="-2"/>
          <w:sz w:val="24"/>
        </w:rPr>
        <w:t xml:space="preserve"> </w:t>
      </w:r>
      <w:r>
        <w:rPr>
          <w:sz w:val="24"/>
        </w:rPr>
        <w:t>podnety na</w:t>
      </w:r>
      <w:r>
        <w:rPr>
          <w:spacing w:val="-7"/>
          <w:sz w:val="24"/>
        </w:rPr>
        <w:t xml:space="preserve"> </w:t>
      </w:r>
      <w:r>
        <w:rPr>
          <w:sz w:val="24"/>
        </w:rPr>
        <w:t>skvalitnenie</w:t>
      </w:r>
      <w:r>
        <w:rPr>
          <w:spacing w:val="-1"/>
          <w:sz w:val="24"/>
        </w:rPr>
        <w:t xml:space="preserve"> </w:t>
      </w:r>
      <w:r>
        <w:rPr>
          <w:sz w:val="24"/>
        </w:rPr>
        <w:t>života</w:t>
      </w:r>
      <w:r>
        <w:rPr>
          <w:spacing w:val="-2"/>
          <w:sz w:val="24"/>
        </w:rPr>
        <w:t xml:space="preserve"> </w:t>
      </w:r>
      <w:r>
        <w:rPr>
          <w:sz w:val="24"/>
        </w:rPr>
        <w:t>prijímateľov</w:t>
      </w:r>
      <w:r>
        <w:rPr>
          <w:spacing w:val="-1"/>
          <w:sz w:val="24"/>
        </w:rPr>
        <w:t xml:space="preserve"> </w:t>
      </w:r>
      <w:r>
        <w:rPr>
          <w:sz w:val="24"/>
        </w:rPr>
        <w:t>sociálnej</w:t>
      </w:r>
      <w:r>
        <w:rPr>
          <w:spacing w:val="1"/>
          <w:sz w:val="24"/>
        </w:rPr>
        <w:t xml:space="preserve"> </w:t>
      </w:r>
      <w:r>
        <w:rPr>
          <w:spacing w:val="-2"/>
          <w:sz w:val="24"/>
        </w:rPr>
        <w:t>služby,</w:t>
      </w:r>
    </w:p>
    <w:p w14:paraId="21151514" w14:textId="77777777" w:rsidR="007E7E83" w:rsidRDefault="005B2D22">
      <w:pPr>
        <w:pStyle w:val="Odsekzoznamu"/>
        <w:numPr>
          <w:ilvl w:val="0"/>
          <w:numId w:val="6"/>
        </w:numPr>
        <w:tabs>
          <w:tab w:val="left" w:pos="1300"/>
        </w:tabs>
        <w:spacing w:before="2" w:line="237" w:lineRule="auto"/>
        <w:ind w:left="1299" w:right="589"/>
        <w:jc w:val="both"/>
        <w:rPr>
          <w:sz w:val="24"/>
        </w:rPr>
      </w:pPr>
      <w:r>
        <w:rPr>
          <w:sz w:val="24"/>
        </w:rPr>
        <w:t>spolupracovať pri plánovaní poskytovania sociálnej služby podľa individuálnych potrieb, schopností a cieľov prijímateľov,</w:t>
      </w:r>
    </w:p>
    <w:p w14:paraId="40D66CD8" w14:textId="77777777" w:rsidR="007E7E83" w:rsidRDefault="005B2D22">
      <w:pPr>
        <w:pStyle w:val="Odsekzoznamu"/>
        <w:numPr>
          <w:ilvl w:val="0"/>
          <w:numId w:val="6"/>
        </w:numPr>
        <w:tabs>
          <w:tab w:val="left" w:pos="1300"/>
        </w:tabs>
        <w:spacing w:line="294" w:lineRule="exact"/>
        <w:ind w:left="1299"/>
        <w:jc w:val="both"/>
        <w:rPr>
          <w:sz w:val="24"/>
        </w:rPr>
      </w:pPr>
      <w:r>
        <w:rPr>
          <w:sz w:val="24"/>
        </w:rPr>
        <w:t>podieľať</w:t>
      </w:r>
      <w:r>
        <w:rPr>
          <w:spacing w:val="-2"/>
          <w:sz w:val="24"/>
        </w:rPr>
        <w:t xml:space="preserve"> </w:t>
      </w:r>
      <w:r>
        <w:rPr>
          <w:sz w:val="24"/>
        </w:rPr>
        <w:t>sa</w:t>
      </w:r>
      <w:r>
        <w:rPr>
          <w:spacing w:val="-1"/>
          <w:sz w:val="24"/>
        </w:rPr>
        <w:t xml:space="preserve"> </w:t>
      </w:r>
      <w:r>
        <w:rPr>
          <w:sz w:val="24"/>
        </w:rPr>
        <w:t>na</w:t>
      </w:r>
      <w:r>
        <w:rPr>
          <w:spacing w:val="-1"/>
          <w:sz w:val="24"/>
        </w:rPr>
        <w:t xml:space="preserve"> </w:t>
      </w:r>
      <w:r>
        <w:rPr>
          <w:sz w:val="24"/>
        </w:rPr>
        <w:t>tvorbe</w:t>
      </w:r>
      <w:r>
        <w:rPr>
          <w:spacing w:val="59"/>
          <w:sz w:val="24"/>
        </w:rPr>
        <w:t xml:space="preserve"> </w:t>
      </w:r>
      <w:r>
        <w:rPr>
          <w:sz w:val="24"/>
        </w:rPr>
        <w:t>strategickej</w:t>
      </w:r>
      <w:r>
        <w:rPr>
          <w:spacing w:val="1"/>
          <w:sz w:val="24"/>
        </w:rPr>
        <w:t xml:space="preserve"> </w:t>
      </w:r>
      <w:r>
        <w:rPr>
          <w:sz w:val="24"/>
        </w:rPr>
        <w:t>vízie</w:t>
      </w:r>
      <w:r>
        <w:rPr>
          <w:spacing w:val="-1"/>
          <w:sz w:val="24"/>
        </w:rPr>
        <w:t xml:space="preserve"> </w:t>
      </w:r>
      <w:proofErr w:type="spellStart"/>
      <w:r>
        <w:rPr>
          <w:spacing w:val="-4"/>
          <w:sz w:val="24"/>
        </w:rPr>
        <w:t>DvP</w:t>
      </w:r>
      <w:proofErr w:type="spellEnd"/>
      <w:r>
        <w:rPr>
          <w:spacing w:val="-4"/>
          <w:sz w:val="24"/>
        </w:rPr>
        <w:t>.</w:t>
      </w:r>
    </w:p>
    <w:p w14:paraId="7D1A665E" w14:textId="77777777" w:rsidR="007E7E83" w:rsidRDefault="007E7E83">
      <w:pPr>
        <w:pStyle w:val="Zkladntext"/>
        <w:spacing w:before="11"/>
        <w:rPr>
          <w:sz w:val="23"/>
        </w:rPr>
      </w:pPr>
    </w:p>
    <w:p w14:paraId="78D6246C" w14:textId="4DEB7C0E" w:rsidR="007E7E83" w:rsidRDefault="005B2D22">
      <w:pPr>
        <w:pStyle w:val="Zkladntext"/>
        <w:ind w:left="580" w:right="589" w:firstLine="705"/>
        <w:jc w:val="both"/>
      </w:pPr>
      <w:r>
        <w:t>Rada prijímateľov sa stretáva spravidla 1 krát za 6</w:t>
      </w:r>
      <w:r>
        <w:rPr>
          <w:spacing w:val="-6"/>
        </w:rPr>
        <w:t xml:space="preserve"> </w:t>
      </w:r>
      <w:r>
        <w:t>mesiacov a </w:t>
      </w:r>
      <w:proofErr w:type="spellStart"/>
      <w:r>
        <w:t>kedykľvek</w:t>
      </w:r>
      <w:proofErr w:type="spellEnd"/>
      <w:r>
        <w:t xml:space="preserve"> na požiadanie. Na rokovanie môže byť prizývaný riaditeľ </w:t>
      </w:r>
      <w:proofErr w:type="spellStart"/>
      <w:r>
        <w:t>DvP</w:t>
      </w:r>
      <w:proofErr w:type="spellEnd"/>
      <w:r>
        <w:t xml:space="preserve">, vedúci zamestnanci zariadenia, sociálni pracovníci, inštruktori sociálnej rehabilitácie, prípadne aj ďalší zamestnanci </w:t>
      </w:r>
      <w:proofErr w:type="spellStart"/>
      <w:r>
        <w:t>DvP</w:t>
      </w:r>
      <w:proofErr w:type="spellEnd"/>
      <w:r>
        <w:t>.</w:t>
      </w:r>
    </w:p>
    <w:p w14:paraId="4A40423D" w14:textId="77777777" w:rsidR="007E7E83" w:rsidRDefault="005B2D22">
      <w:pPr>
        <w:pStyle w:val="Zkladntext"/>
        <w:spacing w:line="242" w:lineRule="auto"/>
        <w:ind w:left="580" w:right="597" w:firstLine="705"/>
        <w:jc w:val="both"/>
      </w:pPr>
      <w:r>
        <w:t>Zo zasadnutia Rady domova je vypracovaná zápisnica. Jedno vyhotovenie zápisnice</w:t>
      </w:r>
      <w:r>
        <w:rPr>
          <w:spacing w:val="40"/>
        </w:rPr>
        <w:t xml:space="preserve"> </w:t>
      </w:r>
      <w:r>
        <w:t xml:space="preserve">sa predkladá riaditeľovi </w:t>
      </w:r>
      <w:proofErr w:type="spellStart"/>
      <w:r>
        <w:t>DvP</w:t>
      </w:r>
      <w:proofErr w:type="spellEnd"/>
      <w:r>
        <w:t>.</w:t>
      </w:r>
    </w:p>
    <w:p w14:paraId="303F716F" w14:textId="77777777" w:rsidR="007E7E83" w:rsidRDefault="007E7E83">
      <w:pPr>
        <w:pStyle w:val="Zkladntext"/>
        <w:spacing w:before="10"/>
        <w:rPr>
          <w:sz w:val="16"/>
        </w:rPr>
      </w:pPr>
    </w:p>
    <w:p w14:paraId="0CEF7370" w14:textId="77777777" w:rsidR="007E7E83" w:rsidRDefault="005B2D22">
      <w:pPr>
        <w:pStyle w:val="Nadpis1"/>
        <w:spacing w:line="283" w:lineRule="auto"/>
        <w:ind w:left="3656" w:right="3674" w:firstLine="1"/>
      </w:pPr>
      <w:r>
        <w:t>Článok</w:t>
      </w:r>
      <w:r>
        <w:rPr>
          <w:b w:val="0"/>
        </w:rPr>
        <w:t xml:space="preserve"> </w:t>
      </w:r>
      <w:r>
        <w:t>XII</w:t>
      </w:r>
      <w:r>
        <w:rPr>
          <w:b w:val="0"/>
        </w:rPr>
        <w:t xml:space="preserve"> </w:t>
      </w:r>
      <w:r>
        <w:t>Zodpovednosť</w:t>
      </w:r>
      <w:r>
        <w:rPr>
          <w:b w:val="0"/>
          <w:spacing w:val="-18"/>
        </w:rPr>
        <w:t xml:space="preserve"> </w:t>
      </w:r>
      <w:r>
        <w:t>za</w:t>
      </w:r>
      <w:r>
        <w:rPr>
          <w:b w:val="0"/>
          <w:spacing w:val="-17"/>
        </w:rPr>
        <w:t xml:space="preserve"> </w:t>
      </w:r>
      <w:r>
        <w:t>škodu</w:t>
      </w:r>
    </w:p>
    <w:p w14:paraId="592C476F" w14:textId="77777777" w:rsidR="007E7E83" w:rsidRDefault="005B2D22">
      <w:pPr>
        <w:pStyle w:val="Nadpis2"/>
        <w:spacing w:before="218"/>
        <w:ind w:left="580"/>
      </w:pPr>
      <w:r>
        <w:t>Škoda</w:t>
      </w:r>
      <w:r>
        <w:rPr>
          <w:b w:val="0"/>
          <w:spacing w:val="-4"/>
        </w:rPr>
        <w:t xml:space="preserve"> </w:t>
      </w:r>
      <w:r>
        <w:t>spôsobená</w:t>
      </w:r>
      <w:r>
        <w:rPr>
          <w:b w:val="0"/>
          <w:spacing w:val="-3"/>
        </w:rPr>
        <w:t xml:space="preserve"> </w:t>
      </w:r>
      <w:r>
        <w:t>prijímateľovi</w:t>
      </w:r>
      <w:r>
        <w:rPr>
          <w:b w:val="0"/>
          <w:spacing w:val="-3"/>
        </w:rPr>
        <w:t xml:space="preserve"> </w:t>
      </w:r>
      <w:r>
        <w:t>sociálnej</w:t>
      </w:r>
      <w:r>
        <w:rPr>
          <w:b w:val="0"/>
          <w:spacing w:val="-5"/>
        </w:rPr>
        <w:t xml:space="preserve"> </w:t>
      </w:r>
      <w:r>
        <w:rPr>
          <w:spacing w:val="-2"/>
        </w:rPr>
        <w:t>služby</w:t>
      </w:r>
    </w:p>
    <w:p w14:paraId="12BD4C90" w14:textId="77777777" w:rsidR="007E7E83" w:rsidRDefault="007E7E83">
      <w:pPr>
        <w:pStyle w:val="Zkladntext"/>
        <w:rPr>
          <w:b/>
        </w:rPr>
      </w:pPr>
    </w:p>
    <w:p w14:paraId="032EDE9F" w14:textId="77777777" w:rsidR="007E7E83" w:rsidRDefault="005B2D22">
      <w:pPr>
        <w:pStyle w:val="Zkladntext"/>
        <w:ind w:left="579" w:right="594" w:firstLine="705"/>
        <w:jc w:val="both"/>
      </w:pPr>
      <w:r>
        <w:t>Prijímateľ sociálnej služby má právo na náhradu škody spôsobenej poskytovateľom pri poskytovaní sociálnej služby alebo v</w:t>
      </w:r>
      <w:r>
        <w:rPr>
          <w:spacing w:val="-2"/>
        </w:rPr>
        <w:t xml:space="preserve"> </w:t>
      </w:r>
      <w:r>
        <w:t>priamej súvislosti s</w:t>
      </w:r>
      <w:r>
        <w:rPr>
          <w:spacing w:val="-4"/>
        </w:rPr>
        <w:t xml:space="preserve"> </w:t>
      </w:r>
      <w:r>
        <w:t>ňou v</w:t>
      </w:r>
      <w:r>
        <w:rPr>
          <w:spacing w:val="-2"/>
        </w:rPr>
        <w:t xml:space="preserve"> </w:t>
      </w:r>
      <w:r>
        <w:t>zmysle § 6 ods.</w:t>
      </w:r>
      <w:r>
        <w:rPr>
          <w:spacing w:val="14"/>
        </w:rPr>
        <w:t xml:space="preserve"> </w:t>
      </w:r>
      <w:r>
        <w:t>4 zákona</w:t>
      </w:r>
      <w:r>
        <w:rPr>
          <w:spacing w:val="40"/>
        </w:rPr>
        <w:t xml:space="preserve"> </w:t>
      </w:r>
      <w:r>
        <w:t>o sociálnych službách.</w:t>
      </w:r>
    </w:p>
    <w:p w14:paraId="381F36FB" w14:textId="77777777" w:rsidR="007E7E83" w:rsidRDefault="005B2D22">
      <w:pPr>
        <w:pStyle w:val="Zkladntext"/>
        <w:spacing w:line="242" w:lineRule="auto"/>
        <w:ind w:left="580" w:right="591" w:firstLine="705"/>
        <w:jc w:val="both"/>
      </w:pPr>
      <w:r>
        <w:t>Škoda môže vzniknúť stratou, odcudzením alebo poškodením veci, klenotov, finančných prostriedkov a iných cenností.</w:t>
      </w:r>
    </w:p>
    <w:p w14:paraId="208CFE06" w14:textId="77777777" w:rsidR="007E7E83" w:rsidRDefault="005B2D22">
      <w:pPr>
        <w:pStyle w:val="Zkladntext"/>
        <w:ind w:left="579" w:right="588" w:firstLine="705"/>
        <w:jc w:val="both"/>
      </w:pPr>
      <w:r>
        <w:t>Ak vznikne prijímateľovi škoda, prijímateľ prípadne jeho zákonný zástupca, či iná blízka</w:t>
      </w:r>
      <w:r>
        <w:rPr>
          <w:spacing w:val="40"/>
        </w:rPr>
        <w:t xml:space="preserve"> </w:t>
      </w:r>
      <w:r>
        <w:t>osoba,</w:t>
      </w:r>
      <w:r>
        <w:rPr>
          <w:spacing w:val="40"/>
        </w:rPr>
        <w:t xml:space="preserve"> </w:t>
      </w:r>
      <w:r>
        <w:t>oznámi</w:t>
      </w:r>
      <w:r>
        <w:rPr>
          <w:spacing w:val="40"/>
        </w:rPr>
        <w:t xml:space="preserve"> </w:t>
      </w:r>
      <w:r>
        <w:t>vzniknutú</w:t>
      </w:r>
      <w:r>
        <w:rPr>
          <w:spacing w:val="40"/>
        </w:rPr>
        <w:t xml:space="preserve"> </w:t>
      </w:r>
      <w:r>
        <w:t>škodu</w:t>
      </w:r>
      <w:r>
        <w:rPr>
          <w:spacing w:val="40"/>
        </w:rPr>
        <w:t xml:space="preserve"> </w:t>
      </w:r>
      <w:r>
        <w:t>vedúcej</w:t>
      </w:r>
      <w:r>
        <w:rPr>
          <w:spacing w:val="40"/>
        </w:rPr>
        <w:t xml:space="preserve"> </w:t>
      </w:r>
      <w:r>
        <w:t>úseku</w:t>
      </w:r>
      <w:r>
        <w:rPr>
          <w:spacing w:val="40"/>
        </w:rPr>
        <w:t xml:space="preserve"> </w:t>
      </w:r>
      <w:r>
        <w:t>odborných</w:t>
      </w:r>
      <w:r>
        <w:rPr>
          <w:spacing w:val="40"/>
        </w:rPr>
        <w:t xml:space="preserve"> </w:t>
      </w:r>
      <w:r>
        <w:t>činností</w:t>
      </w:r>
      <w:r>
        <w:rPr>
          <w:spacing w:val="40"/>
        </w:rPr>
        <w:t xml:space="preserve"> </w:t>
      </w:r>
      <w:r>
        <w:t>a</w:t>
      </w:r>
      <w:r>
        <w:rPr>
          <w:spacing w:val="-7"/>
        </w:rPr>
        <w:t xml:space="preserve"> </w:t>
      </w:r>
      <w:r>
        <w:t>priamej</w:t>
      </w:r>
      <w:r>
        <w:rPr>
          <w:spacing w:val="40"/>
        </w:rPr>
        <w:t xml:space="preserve"> </w:t>
      </w:r>
      <w:r>
        <w:t>práce s</w:t>
      </w:r>
      <w:r>
        <w:rPr>
          <w:spacing w:val="-2"/>
        </w:rPr>
        <w:t xml:space="preserve"> </w:t>
      </w:r>
      <w:r>
        <w:t>prijímateľmi sociálnej služby. Vedúca zabezpečí, aby bol o vzniknutej škode spísaný záznam, v ktorom bude uvedené:</w:t>
      </w:r>
    </w:p>
    <w:p w14:paraId="5BF9F78E" w14:textId="77777777" w:rsidR="007E7E83" w:rsidRDefault="007E7E83">
      <w:pPr>
        <w:pStyle w:val="Zkladntext"/>
        <w:spacing w:before="8"/>
        <w:rPr>
          <w:sz w:val="23"/>
        </w:rPr>
      </w:pPr>
    </w:p>
    <w:p w14:paraId="1F9AF873" w14:textId="77777777" w:rsidR="007E7E83" w:rsidRDefault="005B2D22">
      <w:pPr>
        <w:pStyle w:val="Odsekzoznamu"/>
        <w:numPr>
          <w:ilvl w:val="0"/>
          <w:numId w:val="6"/>
        </w:numPr>
        <w:tabs>
          <w:tab w:val="left" w:pos="1285"/>
          <w:tab w:val="left" w:pos="1286"/>
        </w:tabs>
        <w:spacing w:line="293" w:lineRule="exact"/>
        <w:ind w:left="1285" w:hanging="346"/>
        <w:rPr>
          <w:sz w:val="24"/>
        </w:rPr>
      </w:pPr>
      <w:r>
        <w:rPr>
          <w:sz w:val="24"/>
        </w:rPr>
        <w:t>Meno</w:t>
      </w:r>
      <w:r>
        <w:rPr>
          <w:spacing w:val="-2"/>
          <w:sz w:val="24"/>
        </w:rPr>
        <w:t xml:space="preserve"> </w:t>
      </w:r>
      <w:r>
        <w:rPr>
          <w:sz w:val="24"/>
        </w:rPr>
        <w:t>a</w:t>
      </w:r>
      <w:r>
        <w:rPr>
          <w:spacing w:val="-2"/>
          <w:sz w:val="24"/>
        </w:rPr>
        <w:t xml:space="preserve"> </w:t>
      </w:r>
      <w:r>
        <w:rPr>
          <w:sz w:val="24"/>
        </w:rPr>
        <w:t>priezvisko</w:t>
      </w:r>
      <w:r>
        <w:rPr>
          <w:spacing w:val="-1"/>
          <w:sz w:val="24"/>
        </w:rPr>
        <w:t xml:space="preserve"> </w:t>
      </w:r>
      <w:r>
        <w:rPr>
          <w:sz w:val="24"/>
        </w:rPr>
        <w:t>prijímateľa, ktorému</w:t>
      </w:r>
      <w:r>
        <w:rPr>
          <w:spacing w:val="-1"/>
          <w:sz w:val="24"/>
        </w:rPr>
        <w:t xml:space="preserve"> </w:t>
      </w:r>
      <w:r>
        <w:rPr>
          <w:sz w:val="24"/>
        </w:rPr>
        <w:t>škoda</w:t>
      </w:r>
      <w:r>
        <w:rPr>
          <w:spacing w:val="-2"/>
          <w:sz w:val="24"/>
        </w:rPr>
        <w:t xml:space="preserve"> vznikla</w:t>
      </w:r>
    </w:p>
    <w:p w14:paraId="173A22E8" w14:textId="77777777" w:rsidR="007E7E83" w:rsidRDefault="005B2D22">
      <w:pPr>
        <w:pStyle w:val="Odsekzoznamu"/>
        <w:numPr>
          <w:ilvl w:val="0"/>
          <w:numId w:val="6"/>
        </w:numPr>
        <w:tabs>
          <w:tab w:val="left" w:pos="1285"/>
          <w:tab w:val="left" w:pos="1286"/>
        </w:tabs>
        <w:spacing w:line="293" w:lineRule="exact"/>
        <w:ind w:left="1285" w:hanging="346"/>
        <w:rPr>
          <w:sz w:val="24"/>
        </w:rPr>
      </w:pPr>
      <w:r>
        <w:rPr>
          <w:sz w:val="24"/>
        </w:rPr>
        <w:t>Meno</w:t>
      </w:r>
      <w:r>
        <w:rPr>
          <w:spacing w:val="-1"/>
          <w:sz w:val="24"/>
        </w:rPr>
        <w:t xml:space="preserve"> </w:t>
      </w:r>
      <w:r>
        <w:rPr>
          <w:sz w:val="24"/>
        </w:rPr>
        <w:t>a</w:t>
      </w:r>
      <w:r>
        <w:rPr>
          <w:spacing w:val="-1"/>
          <w:sz w:val="24"/>
        </w:rPr>
        <w:t xml:space="preserve"> </w:t>
      </w:r>
      <w:r>
        <w:rPr>
          <w:sz w:val="24"/>
        </w:rPr>
        <w:t>priezvisko</w:t>
      </w:r>
      <w:r>
        <w:rPr>
          <w:spacing w:val="-1"/>
          <w:sz w:val="24"/>
        </w:rPr>
        <w:t xml:space="preserve"> </w:t>
      </w:r>
      <w:r>
        <w:rPr>
          <w:sz w:val="24"/>
        </w:rPr>
        <w:t>osoby,</w:t>
      </w:r>
      <w:r>
        <w:rPr>
          <w:spacing w:val="2"/>
          <w:sz w:val="24"/>
        </w:rPr>
        <w:t xml:space="preserve"> </w:t>
      </w:r>
      <w:r>
        <w:rPr>
          <w:sz w:val="24"/>
        </w:rPr>
        <w:t>ktorá</w:t>
      </w:r>
      <w:r>
        <w:rPr>
          <w:spacing w:val="-6"/>
          <w:sz w:val="24"/>
        </w:rPr>
        <w:t xml:space="preserve"> </w:t>
      </w:r>
      <w:r>
        <w:rPr>
          <w:sz w:val="24"/>
        </w:rPr>
        <w:t xml:space="preserve">škodu </w:t>
      </w:r>
      <w:r>
        <w:rPr>
          <w:spacing w:val="-2"/>
          <w:sz w:val="24"/>
        </w:rPr>
        <w:t>oznámila</w:t>
      </w:r>
    </w:p>
    <w:p w14:paraId="2C59CA91" w14:textId="77777777" w:rsidR="007E7E83" w:rsidRDefault="005B2D22">
      <w:pPr>
        <w:pStyle w:val="Odsekzoznamu"/>
        <w:numPr>
          <w:ilvl w:val="0"/>
          <w:numId w:val="6"/>
        </w:numPr>
        <w:tabs>
          <w:tab w:val="left" w:pos="1285"/>
          <w:tab w:val="left" w:pos="1286"/>
        </w:tabs>
        <w:spacing w:line="293" w:lineRule="exact"/>
        <w:ind w:left="1285" w:hanging="346"/>
        <w:rPr>
          <w:sz w:val="24"/>
        </w:rPr>
      </w:pPr>
      <w:r>
        <w:rPr>
          <w:sz w:val="24"/>
        </w:rPr>
        <w:t>Dátum a</w:t>
      </w:r>
      <w:r>
        <w:rPr>
          <w:spacing w:val="-1"/>
          <w:sz w:val="24"/>
        </w:rPr>
        <w:t xml:space="preserve"> </w:t>
      </w:r>
      <w:r>
        <w:rPr>
          <w:sz w:val="24"/>
        </w:rPr>
        <w:t>čas</w:t>
      </w:r>
      <w:r>
        <w:rPr>
          <w:spacing w:val="-2"/>
          <w:sz w:val="24"/>
        </w:rPr>
        <w:t xml:space="preserve"> </w:t>
      </w:r>
      <w:r>
        <w:rPr>
          <w:sz w:val="24"/>
        </w:rPr>
        <w:t xml:space="preserve">oznámenia </w:t>
      </w:r>
      <w:r>
        <w:rPr>
          <w:spacing w:val="-2"/>
          <w:sz w:val="24"/>
        </w:rPr>
        <w:t>škody</w:t>
      </w:r>
    </w:p>
    <w:p w14:paraId="0BBCDD91" w14:textId="77777777" w:rsidR="007E7E83" w:rsidRDefault="005B2D22">
      <w:pPr>
        <w:pStyle w:val="Odsekzoznamu"/>
        <w:numPr>
          <w:ilvl w:val="0"/>
          <w:numId w:val="6"/>
        </w:numPr>
        <w:tabs>
          <w:tab w:val="left" w:pos="1285"/>
          <w:tab w:val="left" w:pos="1286"/>
        </w:tabs>
        <w:spacing w:line="293" w:lineRule="exact"/>
        <w:ind w:left="1285" w:hanging="346"/>
        <w:rPr>
          <w:sz w:val="24"/>
        </w:rPr>
      </w:pPr>
      <w:r>
        <w:rPr>
          <w:sz w:val="24"/>
        </w:rPr>
        <w:t>Opis</w:t>
      </w:r>
      <w:r>
        <w:rPr>
          <w:spacing w:val="-3"/>
          <w:sz w:val="24"/>
        </w:rPr>
        <w:t xml:space="preserve"> </w:t>
      </w:r>
      <w:r>
        <w:rPr>
          <w:sz w:val="24"/>
        </w:rPr>
        <w:t>situácie,</w:t>
      </w:r>
      <w:r>
        <w:rPr>
          <w:spacing w:val="1"/>
          <w:sz w:val="24"/>
        </w:rPr>
        <w:t xml:space="preserve"> </w:t>
      </w:r>
      <w:r>
        <w:rPr>
          <w:sz w:val="24"/>
        </w:rPr>
        <w:t>pri ktorej k</w:t>
      </w:r>
      <w:r>
        <w:rPr>
          <w:spacing w:val="-5"/>
          <w:sz w:val="24"/>
        </w:rPr>
        <w:t xml:space="preserve"> </w:t>
      </w:r>
      <w:r>
        <w:rPr>
          <w:sz w:val="24"/>
        </w:rPr>
        <w:t>škode</w:t>
      </w:r>
      <w:r>
        <w:rPr>
          <w:spacing w:val="-1"/>
          <w:sz w:val="24"/>
        </w:rPr>
        <w:t xml:space="preserve"> </w:t>
      </w:r>
      <w:r>
        <w:rPr>
          <w:spacing w:val="-4"/>
          <w:sz w:val="24"/>
        </w:rPr>
        <w:t>došlo</w:t>
      </w:r>
    </w:p>
    <w:p w14:paraId="678CC2B0" w14:textId="77777777" w:rsidR="007E7E83" w:rsidRDefault="005B2D22">
      <w:pPr>
        <w:pStyle w:val="Odsekzoznamu"/>
        <w:numPr>
          <w:ilvl w:val="0"/>
          <w:numId w:val="6"/>
        </w:numPr>
        <w:tabs>
          <w:tab w:val="left" w:pos="1285"/>
          <w:tab w:val="left" w:pos="1286"/>
        </w:tabs>
        <w:spacing w:line="293" w:lineRule="exact"/>
        <w:ind w:left="1285" w:hanging="346"/>
        <w:rPr>
          <w:sz w:val="24"/>
        </w:rPr>
      </w:pPr>
      <w:r>
        <w:rPr>
          <w:sz w:val="24"/>
        </w:rPr>
        <w:t>Odhad</w:t>
      </w:r>
      <w:r>
        <w:rPr>
          <w:spacing w:val="-1"/>
          <w:sz w:val="24"/>
        </w:rPr>
        <w:t xml:space="preserve"> </w:t>
      </w:r>
      <w:r>
        <w:rPr>
          <w:sz w:val="24"/>
        </w:rPr>
        <w:t xml:space="preserve">výšky </w:t>
      </w:r>
      <w:r>
        <w:rPr>
          <w:spacing w:val="-2"/>
          <w:sz w:val="24"/>
        </w:rPr>
        <w:t>škody</w:t>
      </w:r>
    </w:p>
    <w:p w14:paraId="1E15D0ED" w14:textId="77777777" w:rsidR="007E7E83" w:rsidRDefault="005B2D22">
      <w:pPr>
        <w:pStyle w:val="Odsekzoznamu"/>
        <w:numPr>
          <w:ilvl w:val="0"/>
          <w:numId w:val="6"/>
        </w:numPr>
        <w:tabs>
          <w:tab w:val="left" w:pos="1285"/>
          <w:tab w:val="left" w:pos="1286"/>
        </w:tabs>
        <w:spacing w:line="293" w:lineRule="exact"/>
        <w:ind w:left="1285" w:hanging="346"/>
        <w:rPr>
          <w:sz w:val="24"/>
        </w:rPr>
      </w:pPr>
      <w:r>
        <w:rPr>
          <w:sz w:val="24"/>
        </w:rPr>
        <w:t>Meno</w:t>
      </w:r>
      <w:r>
        <w:rPr>
          <w:spacing w:val="-3"/>
          <w:sz w:val="24"/>
        </w:rPr>
        <w:t xml:space="preserve"> </w:t>
      </w:r>
      <w:r>
        <w:rPr>
          <w:sz w:val="24"/>
        </w:rPr>
        <w:t>a</w:t>
      </w:r>
      <w:r>
        <w:rPr>
          <w:spacing w:val="-2"/>
          <w:sz w:val="24"/>
        </w:rPr>
        <w:t xml:space="preserve"> </w:t>
      </w:r>
      <w:r>
        <w:rPr>
          <w:sz w:val="24"/>
        </w:rPr>
        <w:t>priezvisko osoby,</w:t>
      </w:r>
      <w:r>
        <w:rPr>
          <w:spacing w:val="1"/>
          <w:sz w:val="24"/>
        </w:rPr>
        <w:t xml:space="preserve"> </w:t>
      </w:r>
      <w:r>
        <w:rPr>
          <w:sz w:val="24"/>
        </w:rPr>
        <w:t>ktorý</w:t>
      </w:r>
      <w:r>
        <w:rPr>
          <w:spacing w:val="-5"/>
          <w:sz w:val="24"/>
        </w:rPr>
        <w:t xml:space="preserve"> </w:t>
      </w:r>
      <w:r>
        <w:rPr>
          <w:sz w:val="24"/>
        </w:rPr>
        <w:t xml:space="preserve">záznam </w:t>
      </w:r>
      <w:r>
        <w:rPr>
          <w:spacing w:val="-2"/>
          <w:sz w:val="24"/>
        </w:rPr>
        <w:t>vyhotovila</w:t>
      </w:r>
    </w:p>
    <w:p w14:paraId="45FCD8A8" w14:textId="77777777" w:rsidR="007E7E83" w:rsidRDefault="005B2D22">
      <w:pPr>
        <w:pStyle w:val="Odsekzoznamu"/>
        <w:numPr>
          <w:ilvl w:val="0"/>
          <w:numId w:val="6"/>
        </w:numPr>
        <w:tabs>
          <w:tab w:val="left" w:pos="1285"/>
          <w:tab w:val="left" w:pos="1286"/>
        </w:tabs>
        <w:spacing w:line="293" w:lineRule="exact"/>
        <w:ind w:left="1285" w:hanging="346"/>
        <w:rPr>
          <w:sz w:val="24"/>
        </w:rPr>
      </w:pPr>
      <w:r>
        <w:rPr>
          <w:sz w:val="24"/>
        </w:rPr>
        <w:t xml:space="preserve">Dátum vyhotovenia </w:t>
      </w:r>
      <w:r>
        <w:rPr>
          <w:spacing w:val="-2"/>
          <w:sz w:val="24"/>
        </w:rPr>
        <w:t>záznamu</w:t>
      </w:r>
    </w:p>
    <w:p w14:paraId="10108697" w14:textId="77777777" w:rsidR="007E7E83" w:rsidRDefault="005B2D22">
      <w:pPr>
        <w:pStyle w:val="Odsekzoznamu"/>
        <w:numPr>
          <w:ilvl w:val="0"/>
          <w:numId w:val="6"/>
        </w:numPr>
        <w:tabs>
          <w:tab w:val="left" w:pos="1285"/>
          <w:tab w:val="left" w:pos="1286"/>
        </w:tabs>
        <w:spacing w:before="4" w:line="240" w:lineRule="auto"/>
        <w:ind w:left="1285" w:hanging="346"/>
        <w:rPr>
          <w:sz w:val="24"/>
        </w:rPr>
      </w:pPr>
      <w:r>
        <w:rPr>
          <w:sz w:val="24"/>
        </w:rPr>
        <w:t>Dátum</w:t>
      </w:r>
      <w:r>
        <w:rPr>
          <w:spacing w:val="-1"/>
          <w:sz w:val="24"/>
        </w:rPr>
        <w:t xml:space="preserve"> </w:t>
      </w:r>
      <w:r>
        <w:rPr>
          <w:sz w:val="24"/>
        </w:rPr>
        <w:t>oboznámenia</w:t>
      </w:r>
      <w:r>
        <w:rPr>
          <w:spacing w:val="-1"/>
          <w:sz w:val="24"/>
        </w:rPr>
        <w:t xml:space="preserve"> </w:t>
      </w:r>
      <w:r>
        <w:rPr>
          <w:sz w:val="24"/>
        </w:rPr>
        <w:t>riaditeľa</w:t>
      </w:r>
      <w:r>
        <w:rPr>
          <w:spacing w:val="-1"/>
          <w:sz w:val="24"/>
        </w:rPr>
        <w:t xml:space="preserve"> </w:t>
      </w:r>
      <w:r>
        <w:rPr>
          <w:sz w:val="24"/>
        </w:rPr>
        <w:t>zariadenia</w:t>
      </w:r>
      <w:r>
        <w:rPr>
          <w:spacing w:val="-1"/>
          <w:sz w:val="24"/>
        </w:rPr>
        <w:t xml:space="preserve"> </w:t>
      </w:r>
      <w:r>
        <w:rPr>
          <w:sz w:val="24"/>
        </w:rPr>
        <w:t>a</w:t>
      </w:r>
      <w:r>
        <w:rPr>
          <w:spacing w:val="-1"/>
          <w:sz w:val="24"/>
        </w:rPr>
        <w:t xml:space="preserve"> </w:t>
      </w:r>
      <w:r>
        <w:rPr>
          <w:sz w:val="24"/>
        </w:rPr>
        <w:t>jeho</w:t>
      </w:r>
      <w:r>
        <w:rPr>
          <w:spacing w:val="-5"/>
          <w:sz w:val="24"/>
        </w:rPr>
        <w:t xml:space="preserve"> </w:t>
      </w:r>
      <w:r>
        <w:rPr>
          <w:spacing w:val="-2"/>
          <w:sz w:val="24"/>
        </w:rPr>
        <w:t>podpis</w:t>
      </w:r>
    </w:p>
    <w:p w14:paraId="6508155C" w14:textId="77777777" w:rsidR="007E7E83" w:rsidRDefault="007E7E83">
      <w:pPr>
        <w:pStyle w:val="Zkladntext"/>
        <w:spacing w:before="6"/>
        <w:rPr>
          <w:sz w:val="23"/>
        </w:rPr>
      </w:pPr>
    </w:p>
    <w:p w14:paraId="022867B5" w14:textId="77777777" w:rsidR="007E7E83" w:rsidRDefault="005B2D22">
      <w:pPr>
        <w:pStyle w:val="Zkladntext"/>
        <w:ind w:left="579" w:right="589" w:firstLine="705"/>
        <w:jc w:val="both"/>
      </w:pPr>
      <w:r>
        <w:t>Záznam o</w:t>
      </w:r>
      <w:r>
        <w:rPr>
          <w:spacing w:val="-2"/>
        </w:rPr>
        <w:t xml:space="preserve"> </w:t>
      </w:r>
      <w:r>
        <w:t>škode bude postúpený škodovej komisii, ktorá rozhodne o</w:t>
      </w:r>
      <w:r>
        <w:rPr>
          <w:spacing w:val="-6"/>
        </w:rPr>
        <w:t xml:space="preserve"> </w:t>
      </w:r>
      <w:r>
        <w:t>zodpovednosti zariadenia za škodu. V</w:t>
      </w:r>
      <w:r>
        <w:rPr>
          <w:spacing w:val="-2"/>
        </w:rPr>
        <w:t xml:space="preserve"> </w:t>
      </w:r>
      <w:r>
        <w:t>prípade uznania škody komisia zároveň rozhodne o</w:t>
      </w:r>
      <w:r>
        <w:rPr>
          <w:spacing w:val="-1"/>
        </w:rPr>
        <w:t xml:space="preserve"> </w:t>
      </w:r>
      <w:r>
        <w:t>konečnej výške náhrady škody priznanej prijímateľovi sociálnej služby, lehote náhrady škody a</w:t>
      </w:r>
      <w:r>
        <w:rPr>
          <w:spacing w:val="-2"/>
        </w:rPr>
        <w:t xml:space="preserve"> </w:t>
      </w:r>
      <w:r>
        <w:t>o</w:t>
      </w:r>
      <w:r>
        <w:rPr>
          <w:spacing w:val="-6"/>
        </w:rPr>
        <w:t xml:space="preserve"> </w:t>
      </w:r>
      <w:r>
        <w:t>spôsobe náhrady škody (vyplatenie finančnej náhrady v</w:t>
      </w:r>
      <w:r>
        <w:rPr>
          <w:spacing w:val="-6"/>
        </w:rPr>
        <w:t xml:space="preserve"> </w:t>
      </w:r>
      <w:r>
        <w:t>hotovosti, vyplatenie náhrady škody na účet prijímateľa, iná forma náhrady).</w:t>
      </w:r>
    </w:p>
    <w:p w14:paraId="631F32D7" w14:textId="77777777" w:rsidR="007E7E83" w:rsidRDefault="005B2D22">
      <w:pPr>
        <w:pStyle w:val="Zkladntext"/>
        <w:spacing w:before="4" w:line="237" w:lineRule="auto"/>
        <w:ind w:left="579" w:right="593" w:firstLine="705"/>
        <w:jc w:val="both"/>
      </w:pPr>
      <w:r>
        <w:t>Bez obmedzenia sa uhradí škoda, ak vznikla na veciach, ktoré boli prevzaté poskytovateľom do úschovy.</w:t>
      </w:r>
    </w:p>
    <w:p w14:paraId="3EEE42C4" w14:textId="77777777" w:rsidR="007E7E83" w:rsidRDefault="005B2D22">
      <w:pPr>
        <w:pStyle w:val="Zkladntext"/>
        <w:spacing w:before="6" w:line="237" w:lineRule="auto"/>
        <w:ind w:left="579" w:right="591" w:firstLine="705"/>
        <w:jc w:val="both"/>
      </w:pPr>
      <w:r>
        <w:t>Ak je to možné a</w:t>
      </w:r>
      <w:r>
        <w:rPr>
          <w:spacing w:val="-2"/>
        </w:rPr>
        <w:t xml:space="preserve"> </w:t>
      </w:r>
      <w:r>
        <w:t>účelné, uhrádza sa škoda aj uvedením do predošlého stavu (napr. oprava poškodenej veci).</w:t>
      </w:r>
    </w:p>
    <w:p w14:paraId="55842FD2" w14:textId="77777777" w:rsidR="007E7E83" w:rsidRDefault="005B2D22">
      <w:pPr>
        <w:pStyle w:val="Zkladntext"/>
        <w:spacing w:before="6" w:line="237" w:lineRule="auto"/>
        <w:ind w:left="579" w:right="598" w:firstLine="705"/>
        <w:jc w:val="both"/>
      </w:pPr>
      <w:r>
        <w:t>V</w:t>
      </w:r>
      <w:r>
        <w:rPr>
          <w:spacing w:val="-2"/>
        </w:rPr>
        <w:t xml:space="preserve"> </w:t>
      </w:r>
      <w:r>
        <w:t>prípade, že nedôjde k</w:t>
      </w:r>
      <w:r>
        <w:rPr>
          <w:spacing w:val="-2"/>
        </w:rPr>
        <w:t xml:space="preserve"> </w:t>
      </w:r>
      <w:r>
        <w:t>uznaniu škody, prípadne prijímateľ nebude súhlasiť s</w:t>
      </w:r>
      <w:r>
        <w:rPr>
          <w:spacing w:val="-3"/>
        </w:rPr>
        <w:t xml:space="preserve"> </w:t>
      </w:r>
      <w:r>
        <w:t>výškou finančnej náhrady, je oprávnený podať na zariadenie sťažnosť.</w:t>
      </w:r>
    </w:p>
    <w:p w14:paraId="4B2B643B" w14:textId="77777777" w:rsidR="007E7E83" w:rsidRDefault="007E7E83">
      <w:pPr>
        <w:pStyle w:val="Zkladntext"/>
        <w:rPr>
          <w:sz w:val="26"/>
        </w:rPr>
      </w:pPr>
    </w:p>
    <w:p w14:paraId="5AB0F636" w14:textId="77777777" w:rsidR="007E7E83" w:rsidRDefault="007E7E83">
      <w:pPr>
        <w:pStyle w:val="Zkladntext"/>
        <w:spacing w:before="5"/>
        <w:rPr>
          <w:sz w:val="22"/>
        </w:rPr>
      </w:pPr>
    </w:p>
    <w:p w14:paraId="51E25A18" w14:textId="77777777" w:rsidR="007E7E83" w:rsidRDefault="005B2D22">
      <w:pPr>
        <w:pStyle w:val="Nadpis2"/>
        <w:spacing w:line="237" w:lineRule="auto"/>
        <w:ind w:left="579" w:right="593"/>
      </w:pPr>
      <w:r>
        <w:lastRenderedPageBreak/>
        <w:t>Škoda</w:t>
      </w:r>
      <w:r>
        <w:rPr>
          <w:b w:val="0"/>
          <w:spacing w:val="80"/>
        </w:rPr>
        <w:t xml:space="preserve"> </w:t>
      </w:r>
      <w:r>
        <w:t>spôsobená</w:t>
      </w:r>
      <w:r>
        <w:rPr>
          <w:b w:val="0"/>
          <w:spacing w:val="80"/>
        </w:rPr>
        <w:t xml:space="preserve"> </w:t>
      </w:r>
      <w:r>
        <w:t>poskytovateľovi</w:t>
      </w:r>
      <w:r>
        <w:rPr>
          <w:b w:val="0"/>
          <w:spacing w:val="80"/>
        </w:rPr>
        <w:t xml:space="preserve"> </w:t>
      </w:r>
      <w:r>
        <w:t>sociálnej</w:t>
      </w:r>
      <w:r>
        <w:rPr>
          <w:b w:val="0"/>
          <w:spacing w:val="79"/>
        </w:rPr>
        <w:t xml:space="preserve"> </w:t>
      </w:r>
      <w:r>
        <w:t>služby</w:t>
      </w:r>
      <w:r>
        <w:rPr>
          <w:b w:val="0"/>
          <w:spacing w:val="80"/>
        </w:rPr>
        <w:t xml:space="preserve"> </w:t>
      </w:r>
      <w:r>
        <w:t>zo</w:t>
      </w:r>
      <w:r>
        <w:rPr>
          <w:b w:val="0"/>
          <w:spacing w:val="80"/>
        </w:rPr>
        <w:t xml:space="preserve"> </w:t>
      </w:r>
      <w:r>
        <w:t>strany</w:t>
      </w:r>
      <w:r>
        <w:rPr>
          <w:b w:val="0"/>
          <w:spacing w:val="80"/>
        </w:rPr>
        <w:t xml:space="preserve"> </w:t>
      </w:r>
      <w:r>
        <w:t>prijímateľa</w:t>
      </w:r>
      <w:r>
        <w:rPr>
          <w:b w:val="0"/>
          <w:spacing w:val="80"/>
        </w:rPr>
        <w:t xml:space="preserve"> </w:t>
      </w:r>
      <w:r>
        <w:t>sociálnej</w:t>
      </w:r>
      <w:r>
        <w:rPr>
          <w:b w:val="0"/>
        </w:rPr>
        <w:t xml:space="preserve"> </w:t>
      </w:r>
      <w:r>
        <w:rPr>
          <w:spacing w:val="-2"/>
        </w:rPr>
        <w:t>služby</w:t>
      </w:r>
    </w:p>
    <w:p w14:paraId="73A73ACF" w14:textId="77777777" w:rsidR="007E7E83" w:rsidRDefault="007E7E83">
      <w:pPr>
        <w:pStyle w:val="Zkladntext"/>
        <w:spacing w:before="1"/>
        <w:rPr>
          <w:b/>
        </w:rPr>
      </w:pPr>
    </w:p>
    <w:p w14:paraId="71880D35" w14:textId="77777777" w:rsidR="007E7E83" w:rsidRDefault="005B2D22">
      <w:pPr>
        <w:pStyle w:val="Zkladntext"/>
        <w:ind w:left="579" w:right="589" w:firstLine="705"/>
        <w:jc w:val="both"/>
      </w:pPr>
      <w:r>
        <w:t>Prijímateľ sociálnej služby zodpovedá za škodu, ktorú spôsobil poskytovateľovi sociálnej služby na hnuteľnom či nehnuteľnom majetku a</w:t>
      </w:r>
      <w:r>
        <w:rPr>
          <w:spacing w:val="-3"/>
        </w:rPr>
        <w:t xml:space="preserve"> </w:t>
      </w:r>
      <w:r>
        <w:t>za škodu na veciach, ktoré mu boli dané do užívania (šatstvo, bielizeň, obuv).</w:t>
      </w:r>
    </w:p>
    <w:p w14:paraId="0B6FADC2" w14:textId="77777777" w:rsidR="007E7E83" w:rsidRDefault="007E7E83">
      <w:pPr>
        <w:pStyle w:val="Zkladntext"/>
        <w:spacing w:before="6"/>
        <w:rPr>
          <w:sz w:val="16"/>
        </w:rPr>
      </w:pPr>
    </w:p>
    <w:p w14:paraId="5669968F" w14:textId="77777777" w:rsidR="007E7E83" w:rsidRDefault="005B2D22">
      <w:pPr>
        <w:pStyle w:val="Zkladntext"/>
        <w:spacing w:before="90"/>
        <w:ind w:left="580" w:right="589" w:firstLine="705"/>
        <w:jc w:val="both"/>
      </w:pPr>
      <w:r>
        <w:t>Prijímateľ, ktorý je postihnutý duševnou poruchou (§ 422 a</w:t>
      </w:r>
      <w:r>
        <w:rPr>
          <w:spacing w:val="-7"/>
        </w:rPr>
        <w:t xml:space="preserve"> </w:t>
      </w:r>
      <w:r>
        <w:t>423 zákona č. 40/1964</w:t>
      </w:r>
      <w:r>
        <w:rPr>
          <w:spacing w:val="80"/>
        </w:rPr>
        <w:t xml:space="preserve"> </w:t>
      </w:r>
      <w:r>
        <w:t>Zb. Občiansky zákonník) zodpovedá za škodu ním spôsobenú, ak je schopný ovládnuť svoje konanie a posúdiť jeho následky.</w:t>
      </w:r>
    </w:p>
    <w:p w14:paraId="2BC1D6CC" w14:textId="77777777" w:rsidR="007E7E83" w:rsidRDefault="005B2D22">
      <w:pPr>
        <w:pStyle w:val="Zkladntext"/>
        <w:spacing w:line="242" w:lineRule="auto"/>
        <w:ind w:left="580" w:right="593" w:firstLine="705"/>
        <w:jc w:val="both"/>
      </w:pPr>
      <w:r>
        <w:t>Kto sa uvedie vlastnou vinou do takého stavu, že nie je schopný ovládnuť svoje konanie alebo posúdiť jeho následky, je povinný nahradiť škodu spôsobenú v tomto stave.</w:t>
      </w:r>
    </w:p>
    <w:p w14:paraId="465A2AB3" w14:textId="77777777" w:rsidR="007E7E83" w:rsidRDefault="005B2D22">
      <w:pPr>
        <w:pStyle w:val="Zkladntext"/>
        <w:ind w:left="579" w:right="588" w:firstLine="705"/>
        <w:jc w:val="both"/>
      </w:pPr>
      <w:r>
        <w:t>O</w:t>
      </w:r>
      <w:r>
        <w:rPr>
          <w:spacing w:val="-1"/>
        </w:rPr>
        <w:t xml:space="preserve"> </w:t>
      </w:r>
      <w:r>
        <w:t>vzniknutej škode sa spracuje písomný záznam, ktorý bude postúpený na prerokovanie</w:t>
      </w:r>
      <w:r>
        <w:rPr>
          <w:spacing w:val="40"/>
        </w:rPr>
        <w:t xml:space="preserve"> </w:t>
      </w:r>
      <w:r>
        <w:t>škodovej</w:t>
      </w:r>
      <w:r>
        <w:rPr>
          <w:spacing w:val="40"/>
        </w:rPr>
        <w:t xml:space="preserve"> </w:t>
      </w:r>
      <w:r>
        <w:t>komisii</w:t>
      </w:r>
      <w:r>
        <w:rPr>
          <w:spacing w:val="40"/>
        </w:rPr>
        <w:t xml:space="preserve"> </w:t>
      </w:r>
      <w:r>
        <w:t>(príloha</w:t>
      </w:r>
      <w:r>
        <w:rPr>
          <w:spacing w:val="40"/>
        </w:rPr>
        <w:t xml:space="preserve"> </w:t>
      </w:r>
      <w:r>
        <w:t>č.</w:t>
      </w:r>
      <w:r>
        <w:rPr>
          <w:spacing w:val="40"/>
        </w:rPr>
        <w:t xml:space="preserve"> </w:t>
      </w:r>
      <w:r>
        <w:t>2).</w:t>
      </w:r>
      <w:r>
        <w:rPr>
          <w:spacing w:val="40"/>
        </w:rPr>
        <w:t xml:space="preserve"> </w:t>
      </w:r>
      <w:r>
        <w:t>V</w:t>
      </w:r>
      <w:r>
        <w:rPr>
          <w:spacing w:val="-6"/>
        </w:rPr>
        <w:t xml:space="preserve"> </w:t>
      </w:r>
      <w:r>
        <w:t>prípade</w:t>
      </w:r>
      <w:r>
        <w:rPr>
          <w:spacing w:val="40"/>
        </w:rPr>
        <w:t xml:space="preserve"> </w:t>
      </w:r>
      <w:r>
        <w:t>uznania</w:t>
      </w:r>
      <w:r>
        <w:rPr>
          <w:spacing w:val="40"/>
        </w:rPr>
        <w:t xml:space="preserve"> </w:t>
      </w:r>
      <w:r>
        <w:t>škody</w:t>
      </w:r>
      <w:r>
        <w:rPr>
          <w:spacing w:val="40"/>
        </w:rPr>
        <w:t xml:space="preserve"> </w:t>
      </w:r>
      <w:r>
        <w:t>komisia</w:t>
      </w:r>
      <w:r>
        <w:rPr>
          <w:spacing w:val="40"/>
        </w:rPr>
        <w:t xml:space="preserve"> </w:t>
      </w:r>
      <w:r>
        <w:t>rozhodne o konečnej výške náhrady škody, lehote</w:t>
      </w:r>
      <w:r>
        <w:rPr>
          <w:spacing w:val="40"/>
        </w:rPr>
        <w:t xml:space="preserve"> </w:t>
      </w:r>
      <w:r>
        <w:t>a spôsobe náhrady škody.</w:t>
      </w:r>
    </w:p>
    <w:p w14:paraId="0C24DFA9" w14:textId="77777777" w:rsidR="007E7E83" w:rsidRDefault="007E7E83">
      <w:pPr>
        <w:pStyle w:val="Zkladntext"/>
        <w:spacing w:before="5"/>
        <w:rPr>
          <w:sz w:val="20"/>
        </w:rPr>
      </w:pPr>
    </w:p>
    <w:p w14:paraId="7DA50692" w14:textId="77777777" w:rsidR="007E7E83" w:rsidRDefault="005B2D22">
      <w:pPr>
        <w:pStyle w:val="Nadpis1"/>
        <w:spacing w:before="0" w:line="283" w:lineRule="auto"/>
        <w:ind w:left="4520" w:right="4368" w:hanging="164"/>
        <w:jc w:val="both"/>
      </w:pPr>
      <w:r>
        <w:t>Článok</w:t>
      </w:r>
      <w:r>
        <w:rPr>
          <w:b w:val="0"/>
          <w:spacing w:val="-18"/>
        </w:rPr>
        <w:t xml:space="preserve"> </w:t>
      </w:r>
      <w:r>
        <w:t>XIII</w:t>
      </w:r>
      <w:r>
        <w:rPr>
          <w:b w:val="0"/>
        </w:rPr>
        <w:t xml:space="preserve"> </w:t>
      </w:r>
      <w:r>
        <w:rPr>
          <w:spacing w:val="-2"/>
        </w:rPr>
        <w:t>Sťažnosti</w:t>
      </w:r>
    </w:p>
    <w:p w14:paraId="3EFA0760" w14:textId="77777777" w:rsidR="007E7E83" w:rsidRDefault="005B2D22">
      <w:pPr>
        <w:pStyle w:val="Zkladntext"/>
        <w:spacing w:line="216" w:lineRule="exact"/>
        <w:ind w:left="1285"/>
        <w:jc w:val="both"/>
      </w:pPr>
      <w:r>
        <w:t>Sťažnosť</w:t>
      </w:r>
      <w:r>
        <w:rPr>
          <w:spacing w:val="45"/>
        </w:rPr>
        <w:t xml:space="preserve">  </w:t>
      </w:r>
      <w:r>
        <w:t>prednesie</w:t>
      </w:r>
      <w:r>
        <w:rPr>
          <w:spacing w:val="48"/>
        </w:rPr>
        <w:t xml:space="preserve">  </w:t>
      </w:r>
      <w:r>
        <w:t>prijímateľ</w:t>
      </w:r>
      <w:r>
        <w:rPr>
          <w:spacing w:val="48"/>
        </w:rPr>
        <w:t xml:space="preserve">  </w:t>
      </w:r>
      <w:r>
        <w:t>sociálnej</w:t>
      </w:r>
      <w:r>
        <w:rPr>
          <w:spacing w:val="49"/>
        </w:rPr>
        <w:t xml:space="preserve">  </w:t>
      </w:r>
      <w:r>
        <w:t>služby,</w:t>
      </w:r>
      <w:r>
        <w:rPr>
          <w:spacing w:val="50"/>
        </w:rPr>
        <w:t xml:space="preserve">  </w:t>
      </w:r>
      <w:r>
        <w:t>prípadne</w:t>
      </w:r>
      <w:r>
        <w:rPr>
          <w:spacing w:val="48"/>
        </w:rPr>
        <w:t xml:space="preserve">  </w:t>
      </w:r>
      <w:r>
        <w:t>zákonný</w:t>
      </w:r>
      <w:r>
        <w:rPr>
          <w:spacing w:val="47"/>
        </w:rPr>
        <w:t xml:space="preserve">  </w:t>
      </w:r>
      <w:r>
        <w:rPr>
          <w:spacing w:val="-2"/>
        </w:rPr>
        <w:t>zástupca</w:t>
      </w:r>
    </w:p>
    <w:p w14:paraId="18F9BCED" w14:textId="77777777" w:rsidR="007E7E83" w:rsidRDefault="005B2D22">
      <w:pPr>
        <w:pStyle w:val="Zkladntext"/>
        <w:spacing w:before="3"/>
        <w:ind w:left="579" w:right="588"/>
        <w:jc w:val="both"/>
      </w:pPr>
      <w:r>
        <w:t>prijímateľa</w:t>
      </w:r>
      <w:r>
        <w:rPr>
          <w:spacing w:val="80"/>
        </w:rPr>
        <w:t xml:space="preserve"> </w:t>
      </w:r>
      <w:r>
        <w:t>(opatrovník)</w:t>
      </w:r>
      <w:r>
        <w:rPr>
          <w:spacing w:val="80"/>
        </w:rPr>
        <w:t xml:space="preserve"> </w:t>
      </w:r>
      <w:r>
        <w:t>riaditeľovi,</w:t>
      </w:r>
      <w:r>
        <w:rPr>
          <w:spacing w:val="80"/>
        </w:rPr>
        <w:t xml:space="preserve"> </w:t>
      </w:r>
      <w:r>
        <w:t>vedúcej</w:t>
      </w:r>
      <w:r>
        <w:rPr>
          <w:spacing w:val="80"/>
        </w:rPr>
        <w:t xml:space="preserve"> </w:t>
      </w:r>
      <w:r>
        <w:t>úseku</w:t>
      </w:r>
      <w:r>
        <w:rPr>
          <w:spacing w:val="80"/>
        </w:rPr>
        <w:t xml:space="preserve"> </w:t>
      </w:r>
      <w:r>
        <w:t>odborných</w:t>
      </w:r>
      <w:r>
        <w:rPr>
          <w:spacing w:val="80"/>
        </w:rPr>
        <w:t xml:space="preserve"> </w:t>
      </w:r>
      <w:r>
        <w:t>činností</w:t>
      </w:r>
      <w:r>
        <w:rPr>
          <w:spacing w:val="79"/>
        </w:rPr>
        <w:t xml:space="preserve"> </w:t>
      </w:r>
      <w:r>
        <w:t>a</w:t>
      </w:r>
      <w:r>
        <w:rPr>
          <w:spacing w:val="-1"/>
        </w:rPr>
        <w:t xml:space="preserve"> </w:t>
      </w:r>
      <w:r>
        <w:t>priamej</w:t>
      </w:r>
      <w:r>
        <w:rPr>
          <w:spacing w:val="79"/>
        </w:rPr>
        <w:t xml:space="preserve"> </w:t>
      </w:r>
      <w:r>
        <w:t>práce s</w:t>
      </w:r>
      <w:r>
        <w:rPr>
          <w:spacing w:val="-3"/>
        </w:rPr>
        <w:t xml:space="preserve"> </w:t>
      </w:r>
      <w:r>
        <w:t>prijímateľmi sociálnej služby, sociálnym pracovníkom, kľúčovému zamestnancovi,</w:t>
      </w:r>
      <w:r>
        <w:rPr>
          <w:spacing w:val="40"/>
        </w:rPr>
        <w:t xml:space="preserve"> </w:t>
      </w:r>
      <w:r>
        <w:t>prípadne zamestnancovi, ktorý je s</w:t>
      </w:r>
      <w:r>
        <w:rPr>
          <w:spacing w:val="-4"/>
        </w:rPr>
        <w:t xml:space="preserve"> </w:t>
      </w:r>
      <w:r>
        <w:t>prijímateľom sociálnej služby v</w:t>
      </w:r>
      <w:r>
        <w:rPr>
          <w:spacing w:val="-2"/>
        </w:rPr>
        <w:t xml:space="preserve"> </w:t>
      </w:r>
      <w:r>
        <w:t>priamom kontakte,</w:t>
      </w:r>
      <w:r>
        <w:rPr>
          <w:spacing w:val="40"/>
        </w:rPr>
        <w:t xml:space="preserve"> </w:t>
      </w:r>
      <w:r>
        <w:t>alebo ktorému prijímateľ dôveruje a má k nemu blízky vzťah.</w:t>
      </w:r>
    </w:p>
    <w:p w14:paraId="3FD19BC7" w14:textId="77777777" w:rsidR="007E7E83" w:rsidRDefault="005B2D22">
      <w:pPr>
        <w:pStyle w:val="Zkladntext"/>
        <w:ind w:left="579" w:right="589" w:firstLine="360"/>
        <w:jc w:val="both"/>
      </w:pPr>
      <w:r>
        <w:t xml:space="preserve">Svoju nespokojnosť (sťažnosť) majú možnosť prijímatelia predniesť aj na stretnutí Rady prijímateľov, na poradách zamestnancov </w:t>
      </w:r>
      <w:proofErr w:type="spellStart"/>
      <w:r>
        <w:t>DvP</w:t>
      </w:r>
      <w:proofErr w:type="spellEnd"/>
      <w:r>
        <w:t xml:space="preserve">, prípadne vhodením písomnosti do </w:t>
      </w:r>
      <w:r>
        <w:rPr>
          <w:spacing w:val="-2"/>
        </w:rPr>
        <w:t>schránky.</w:t>
      </w:r>
    </w:p>
    <w:p w14:paraId="6751E64D" w14:textId="77777777" w:rsidR="007E7E83" w:rsidRDefault="005B2D22">
      <w:pPr>
        <w:pStyle w:val="Zkladntext"/>
        <w:ind w:left="580" w:right="591" w:firstLine="705"/>
        <w:jc w:val="both"/>
      </w:pPr>
      <w:r>
        <w:t>Sociálna pracovníčka bezodkladne zaeviduje sťažnosť v „Knihe sťažností obyvateľov“.</w:t>
      </w:r>
      <w:r>
        <w:rPr>
          <w:spacing w:val="40"/>
        </w:rPr>
        <w:t xml:space="preserve"> </w:t>
      </w:r>
      <w:r>
        <w:t>Pri</w:t>
      </w:r>
      <w:r>
        <w:rPr>
          <w:spacing w:val="40"/>
        </w:rPr>
        <w:t xml:space="preserve"> </w:t>
      </w:r>
      <w:r>
        <w:t>riešení</w:t>
      </w:r>
      <w:r>
        <w:rPr>
          <w:spacing w:val="40"/>
        </w:rPr>
        <w:t xml:space="preserve"> </w:t>
      </w:r>
      <w:r>
        <w:t>sťažností</w:t>
      </w:r>
      <w:r>
        <w:rPr>
          <w:spacing w:val="40"/>
        </w:rPr>
        <w:t xml:space="preserve"> </w:t>
      </w:r>
      <w:r>
        <w:t>sa</w:t>
      </w:r>
      <w:r>
        <w:rPr>
          <w:spacing w:val="40"/>
        </w:rPr>
        <w:t xml:space="preserve"> </w:t>
      </w:r>
      <w:r>
        <w:t>postupuje</w:t>
      </w:r>
      <w:r>
        <w:rPr>
          <w:spacing w:val="40"/>
        </w:rPr>
        <w:t xml:space="preserve"> </w:t>
      </w:r>
      <w:r>
        <w:t>v</w:t>
      </w:r>
      <w:r>
        <w:rPr>
          <w:spacing w:val="40"/>
        </w:rPr>
        <w:t xml:space="preserve"> </w:t>
      </w:r>
      <w:r>
        <w:t>zmysle</w:t>
      </w:r>
      <w:r>
        <w:rPr>
          <w:spacing w:val="40"/>
        </w:rPr>
        <w:t xml:space="preserve"> </w:t>
      </w:r>
      <w:r>
        <w:t>zákona</w:t>
      </w:r>
      <w:r>
        <w:rPr>
          <w:spacing w:val="40"/>
        </w:rPr>
        <w:t xml:space="preserve"> </w:t>
      </w:r>
      <w:r>
        <w:t>NR</w:t>
      </w:r>
      <w:r>
        <w:rPr>
          <w:spacing w:val="40"/>
        </w:rPr>
        <w:t xml:space="preserve"> </w:t>
      </w:r>
      <w:r>
        <w:t>SR</w:t>
      </w:r>
      <w:r>
        <w:rPr>
          <w:spacing w:val="40"/>
        </w:rPr>
        <w:t xml:space="preserve"> </w:t>
      </w:r>
      <w:r>
        <w:t>č.</w:t>
      </w:r>
      <w:r>
        <w:rPr>
          <w:spacing w:val="40"/>
        </w:rPr>
        <w:t xml:space="preserve"> </w:t>
      </w:r>
      <w:r>
        <w:t>9/2010</w:t>
      </w:r>
      <w:r>
        <w:rPr>
          <w:spacing w:val="40"/>
        </w:rPr>
        <w:t xml:space="preserve"> </w:t>
      </w:r>
      <w:r>
        <w:t>Z.</w:t>
      </w:r>
      <w:r>
        <w:rPr>
          <w:spacing w:val="40"/>
        </w:rPr>
        <w:t xml:space="preserve"> </w:t>
      </w:r>
      <w:r>
        <w:t>z. o</w:t>
      </w:r>
      <w:r>
        <w:rPr>
          <w:spacing w:val="-1"/>
        </w:rPr>
        <w:t xml:space="preserve"> </w:t>
      </w:r>
      <w:r>
        <w:t>sťažnostiach v</w:t>
      </w:r>
      <w:r>
        <w:rPr>
          <w:spacing w:val="-1"/>
        </w:rPr>
        <w:t xml:space="preserve"> </w:t>
      </w:r>
      <w:r>
        <w:t>znení neskorších predpisov a</w:t>
      </w:r>
      <w:r>
        <w:rPr>
          <w:spacing w:val="-2"/>
        </w:rPr>
        <w:t xml:space="preserve"> </w:t>
      </w:r>
      <w:r>
        <w:t>súlade s</w:t>
      </w:r>
      <w:r>
        <w:rPr>
          <w:spacing w:val="-3"/>
        </w:rPr>
        <w:t xml:space="preserve"> </w:t>
      </w:r>
      <w:r>
        <w:t>Pravidlami na podávanie a</w:t>
      </w:r>
      <w:r>
        <w:rPr>
          <w:spacing w:val="-7"/>
        </w:rPr>
        <w:t xml:space="preserve"> </w:t>
      </w:r>
      <w:r>
        <w:t xml:space="preserve">riešenie </w:t>
      </w:r>
      <w:r>
        <w:rPr>
          <w:spacing w:val="-2"/>
        </w:rPr>
        <w:t>sťažností.</w:t>
      </w:r>
    </w:p>
    <w:p w14:paraId="4BFCFCFA" w14:textId="77777777" w:rsidR="007E7E83" w:rsidRDefault="007E7E83">
      <w:pPr>
        <w:pStyle w:val="Nadpis1"/>
        <w:spacing w:before="0"/>
        <w:ind w:left="4160" w:right="4183" w:firstLine="3"/>
      </w:pPr>
    </w:p>
    <w:p w14:paraId="4381D6F7" w14:textId="77777777" w:rsidR="007E7E83" w:rsidRDefault="005B2D22">
      <w:pPr>
        <w:pStyle w:val="Nadpis1"/>
        <w:spacing w:before="0"/>
        <w:ind w:left="4160" w:right="4183" w:firstLine="3"/>
      </w:pPr>
      <w:r>
        <w:t>Článok</w:t>
      </w:r>
      <w:r>
        <w:rPr>
          <w:b w:val="0"/>
        </w:rPr>
        <w:t xml:space="preserve"> </w:t>
      </w:r>
      <w:r>
        <w:t>XIV</w:t>
      </w:r>
      <w:r>
        <w:rPr>
          <w:b w:val="0"/>
        </w:rPr>
        <w:t xml:space="preserve"> </w:t>
      </w:r>
      <w:r>
        <w:t>Obhliadka</w:t>
      </w:r>
      <w:r>
        <w:rPr>
          <w:b w:val="0"/>
          <w:spacing w:val="-18"/>
        </w:rPr>
        <w:t xml:space="preserve"> </w:t>
      </w:r>
      <w:proofErr w:type="spellStart"/>
      <w:r>
        <w:t>DvP</w:t>
      </w:r>
      <w:proofErr w:type="spellEnd"/>
    </w:p>
    <w:p w14:paraId="67209AE5" w14:textId="77777777" w:rsidR="007E7E83" w:rsidRDefault="007E7E83">
      <w:pPr>
        <w:pStyle w:val="Zkladntext"/>
        <w:spacing w:before="11"/>
        <w:rPr>
          <w:b/>
          <w:sz w:val="23"/>
        </w:rPr>
      </w:pPr>
    </w:p>
    <w:p w14:paraId="68E322DF" w14:textId="77777777" w:rsidR="007E7E83" w:rsidRDefault="005B2D22">
      <w:pPr>
        <w:pStyle w:val="Zkladntext"/>
        <w:spacing w:line="242" w:lineRule="auto"/>
        <w:ind w:left="580" w:right="636" w:firstLine="705"/>
      </w:pPr>
      <w:r>
        <w:t>Obhliadka</w:t>
      </w:r>
      <w:r>
        <w:rPr>
          <w:spacing w:val="40"/>
        </w:rPr>
        <w:t xml:space="preserve"> </w:t>
      </w:r>
      <w:proofErr w:type="spellStart"/>
      <w:r>
        <w:t>DvP</w:t>
      </w:r>
      <w:proofErr w:type="spellEnd"/>
      <w:r>
        <w:rPr>
          <w:spacing w:val="40"/>
        </w:rPr>
        <w:t xml:space="preserve"> </w:t>
      </w:r>
      <w:r>
        <w:t>cudzími</w:t>
      </w:r>
      <w:r>
        <w:rPr>
          <w:spacing w:val="40"/>
        </w:rPr>
        <w:t xml:space="preserve"> </w:t>
      </w:r>
      <w:r>
        <w:t>osobami</w:t>
      </w:r>
      <w:r>
        <w:rPr>
          <w:spacing w:val="40"/>
        </w:rPr>
        <w:t xml:space="preserve"> </w:t>
      </w:r>
      <w:r>
        <w:t>je</w:t>
      </w:r>
      <w:r>
        <w:rPr>
          <w:spacing w:val="40"/>
        </w:rPr>
        <w:t xml:space="preserve"> </w:t>
      </w:r>
      <w:r>
        <w:t>dovolená</w:t>
      </w:r>
      <w:r>
        <w:rPr>
          <w:spacing w:val="40"/>
        </w:rPr>
        <w:t xml:space="preserve"> </w:t>
      </w:r>
      <w:r>
        <w:t>výhradne</w:t>
      </w:r>
      <w:r>
        <w:rPr>
          <w:spacing w:val="40"/>
        </w:rPr>
        <w:t xml:space="preserve"> </w:t>
      </w:r>
      <w:r>
        <w:t>len</w:t>
      </w:r>
      <w:r>
        <w:rPr>
          <w:spacing w:val="40"/>
        </w:rPr>
        <w:t xml:space="preserve"> </w:t>
      </w:r>
      <w:r>
        <w:t>so</w:t>
      </w:r>
      <w:r>
        <w:rPr>
          <w:spacing w:val="40"/>
        </w:rPr>
        <w:t xml:space="preserve"> </w:t>
      </w:r>
      <w:r>
        <w:t>súhlasom</w:t>
      </w:r>
      <w:r>
        <w:rPr>
          <w:spacing w:val="80"/>
        </w:rPr>
        <w:t xml:space="preserve"> </w:t>
      </w:r>
      <w:r>
        <w:t xml:space="preserve">riaditeľa </w:t>
      </w:r>
      <w:proofErr w:type="spellStart"/>
      <w:r>
        <w:t>DvP</w:t>
      </w:r>
      <w:proofErr w:type="spellEnd"/>
      <w:r>
        <w:t>, prípadne jeho</w:t>
      </w:r>
      <w:r>
        <w:rPr>
          <w:spacing w:val="40"/>
        </w:rPr>
        <w:t xml:space="preserve"> </w:t>
      </w:r>
      <w:r>
        <w:t>zástupcu.</w:t>
      </w:r>
    </w:p>
    <w:p w14:paraId="6CBDC37D" w14:textId="77777777" w:rsidR="007E7E83" w:rsidRDefault="007E7E83">
      <w:pPr>
        <w:pStyle w:val="Zkladntext"/>
        <w:spacing w:before="11"/>
        <w:rPr>
          <w:sz w:val="12"/>
        </w:rPr>
      </w:pPr>
    </w:p>
    <w:p w14:paraId="470183A0" w14:textId="77777777" w:rsidR="007E7E83" w:rsidRDefault="005B2D22">
      <w:pPr>
        <w:pStyle w:val="Nadpis1"/>
        <w:spacing w:before="86"/>
        <w:ind w:left="2022" w:right="2036"/>
      </w:pPr>
      <w:r>
        <w:t>Článok</w:t>
      </w:r>
      <w:r>
        <w:rPr>
          <w:b w:val="0"/>
          <w:spacing w:val="-8"/>
        </w:rPr>
        <w:t xml:space="preserve"> </w:t>
      </w:r>
      <w:r>
        <w:rPr>
          <w:spacing w:val="-5"/>
        </w:rPr>
        <w:t>XV</w:t>
      </w:r>
    </w:p>
    <w:p w14:paraId="20237CA6" w14:textId="77777777" w:rsidR="007E7E83" w:rsidRDefault="005B2D22">
      <w:pPr>
        <w:spacing w:before="62"/>
        <w:ind w:left="1000" w:right="1022"/>
        <w:jc w:val="center"/>
        <w:rPr>
          <w:b/>
          <w:sz w:val="28"/>
        </w:rPr>
      </w:pPr>
      <w:r>
        <w:rPr>
          <w:b/>
          <w:sz w:val="28"/>
        </w:rPr>
        <w:t>Zákaz</w:t>
      </w:r>
      <w:r>
        <w:rPr>
          <w:spacing w:val="-6"/>
          <w:sz w:val="28"/>
        </w:rPr>
        <w:t xml:space="preserve"> </w:t>
      </w:r>
      <w:r>
        <w:rPr>
          <w:b/>
          <w:sz w:val="28"/>
        </w:rPr>
        <w:t>fajčenia</w:t>
      </w:r>
      <w:r>
        <w:rPr>
          <w:spacing w:val="-6"/>
          <w:sz w:val="28"/>
        </w:rPr>
        <w:t xml:space="preserve"> </w:t>
      </w:r>
      <w:r>
        <w:rPr>
          <w:b/>
          <w:sz w:val="28"/>
        </w:rPr>
        <w:t>v</w:t>
      </w:r>
      <w:r>
        <w:rPr>
          <w:spacing w:val="-6"/>
          <w:sz w:val="28"/>
        </w:rPr>
        <w:t xml:space="preserve"> </w:t>
      </w:r>
      <w:r>
        <w:rPr>
          <w:b/>
          <w:sz w:val="28"/>
        </w:rPr>
        <w:t>priestoroch</w:t>
      </w:r>
      <w:r>
        <w:rPr>
          <w:spacing w:val="-9"/>
          <w:sz w:val="28"/>
        </w:rPr>
        <w:t xml:space="preserve"> </w:t>
      </w:r>
      <w:proofErr w:type="spellStart"/>
      <w:r>
        <w:rPr>
          <w:b/>
          <w:spacing w:val="-5"/>
          <w:sz w:val="28"/>
        </w:rPr>
        <w:t>DvP</w:t>
      </w:r>
      <w:proofErr w:type="spellEnd"/>
    </w:p>
    <w:p w14:paraId="0C71B8E3" w14:textId="77777777" w:rsidR="007E7E83" w:rsidRDefault="007E7E83">
      <w:pPr>
        <w:pStyle w:val="Zkladntext"/>
        <w:spacing w:before="6"/>
        <w:rPr>
          <w:b/>
        </w:rPr>
      </w:pPr>
    </w:p>
    <w:p w14:paraId="01CE8202" w14:textId="77777777" w:rsidR="007E7E83" w:rsidRDefault="005B2D22">
      <w:pPr>
        <w:pStyle w:val="Zkladntext"/>
        <w:ind w:left="580" w:right="589" w:firstLine="705"/>
        <w:jc w:val="both"/>
      </w:pPr>
      <w:r>
        <w:t xml:space="preserve">Zamestnanci </w:t>
      </w:r>
      <w:proofErr w:type="spellStart"/>
      <w:r>
        <w:t>DvP</w:t>
      </w:r>
      <w:proofErr w:type="spellEnd"/>
      <w:r>
        <w:t xml:space="preserve"> a prijímatelia sociálnej služby sú povinní dodržiavať zákaz fajčenia v</w:t>
      </w:r>
      <w:r>
        <w:rPr>
          <w:spacing w:val="80"/>
          <w:w w:val="150"/>
        </w:rPr>
        <w:t xml:space="preserve"> </w:t>
      </w:r>
      <w:proofErr w:type="spellStart"/>
      <w:r>
        <w:rPr>
          <w:spacing w:val="80"/>
          <w:w w:val="150"/>
        </w:rPr>
        <w:t>DvP</w:t>
      </w:r>
      <w:proofErr w:type="spellEnd"/>
      <w:r>
        <w:rPr>
          <w:spacing w:val="61"/>
        </w:rPr>
        <w:t xml:space="preserve"> </w:t>
      </w:r>
      <w:r>
        <w:t>podľa</w:t>
      </w:r>
      <w:r>
        <w:rPr>
          <w:spacing w:val="-1"/>
        </w:rPr>
        <w:t xml:space="preserve"> </w:t>
      </w:r>
      <w:r>
        <w:t>§ 7 ods. 1, písmeno e)</w:t>
      </w:r>
      <w:r>
        <w:rPr>
          <w:spacing w:val="62"/>
        </w:rPr>
        <w:t xml:space="preserve"> </w:t>
      </w:r>
      <w:r>
        <w:t>zákona</w:t>
      </w:r>
      <w:r>
        <w:rPr>
          <w:spacing w:val="59"/>
        </w:rPr>
        <w:t xml:space="preserve"> </w:t>
      </w:r>
      <w:r>
        <w:t>číslo</w:t>
      </w:r>
      <w:r>
        <w:rPr>
          <w:spacing w:val="60"/>
        </w:rPr>
        <w:t xml:space="preserve"> </w:t>
      </w:r>
      <w:r>
        <w:t>377/2004</w:t>
      </w:r>
      <w:r>
        <w:rPr>
          <w:spacing w:val="80"/>
          <w:w w:val="150"/>
        </w:rPr>
        <w:t xml:space="preserve"> </w:t>
      </w:r>
      <w:r>
        <w:t>Z.</w:t>
      </w:r>
      <w:r>
        <w:rPr>
          <w:spacing w:val="63"/>
        </w:rPr>
        <w:t xml:space="preserve"> </w:t>
      </w:r>
      <w:r>
        <w:t>z.</w:t>
      </w:r>
      <w:r>
        <w:rPr>
          <w:spacing w:val="60"/>
        </w:rPr>
        <w:t xml:space="preserve">  </w:t>
      </w:r>
      <w:r>
        <w:t>o ochrane</w:t>
      </w:r>
      <w:r>
        <w:rPr>
          <w:spacing w:val="-1"/>
        </w:rPr>
        <w:t xml:space="preserve"> </w:t>
      </w:r>
      <w:r>
        <w:t xml:space="preserve">nefajčiarov v znení neskorších predpisov. Fajčiari používajú na fajčenie priestor terasy vyhradený pre fajčiarov. </w:t>
      </w:r>
    </w:p>
    <w:p w14:paraId="6A5E3A46" w14:textId="77777777" w:rsidR="007E7E83" w:rsidRDefault="007E7E83">
      <w:pPr>
        <w:pStyle w:val="Zkladntext"/>
        <w:spacing w:before="7"/>
        <w:rPr>
          <w:sz w:val="16"/>
        </w:rPr>
      </w:pPr>
    </w:p>
    <w:p w14:paraId="3BEE8E70" w14:textId="77777777" w:rsidR="007E7E83" w:rsidRDefault="005B2D22">
      <w:pPr>
        <w:pStyle w:val="Nadpis1"/>
        <w:spacing w:before="86"/>
        <w:ind w:right="1020"/>
      </w:pPr>
      <w:r>
        <w:t>Článok</w:t>
      </w:r>
      <w:r>
        <w:rPr>
          <w:b w:val="0"/>
          <w:spacing w:val="-8"/>
        </w:rPr>
        <w:t xml:space="preserve"> </w:t>
      </w:r>
      <w:r>
        <w:rPr>
          <w:spacing w:val="-5"/>
        </w:rPr>
        <w:t>XVI</w:t>
      </w:r>
    </w:p>
    <w:p w14:paraId="49DB2498" w14:textId="77777777" w:rsidR="007E7E83" w:rsidRDefault="005B2D22">
      <w:pPr>
        <w:spacing w:before="58"/>
        <w:ind w:left="1000" w:right="1017"/>
        <w:jc w:val="center"/>
        <w:rPr>
          <w:b/>
          <w:sz w:val="28"/>
        </w:rPr>
      </w:pPr>
      <w:r>
        <w:rPr>
          <w:b/>
          <w:sz w:val="28"/>
        </w:rPr>
        <w:t>Opatrenia</w:t>
      </w:r>
      <w:r>
        <w:rPr>
          <w:spacing w:val="-8"/>
          <w:sz w:val="28"/>
        </w:rPr>
        <w:t xml:space="preserve"> </w:t>
      </w:r>
      <w:r>
        <w:rPr>
          <w:b/>
          <w:sz w:val="28"/>
        </w:rPr>
        <w:t>pri</w:t>
      </w:r>
      <w:r>
        <w:rPr>
          <w:spacing w:val="-8"/>
          <w:sz w:val="28"/>
        </w:rPr>
        <w:t xml:space="preserve"> </w:t>
      </w:r>
      <w:r>
        <w:rPr>
          <w:b/>
          <w:sz w:val="28"/>
        </w:rPr>
        <w:t>porušení</w:t>
      </w:r>
      <w:r>
        <w:rPr>
          <w:spacing w:val="-8"/>
          <w:sz w:val="28"/>
        </w:rPr>
        <w:t xml:space="preserve"> </w:t>
      </w:r>
      <w:r>
        <w:rPr>
          <w:b/>
          <w:sz w:val="28"/>
        </w:rPr>
        <w:t>ustanovení</w:t>
      </w:r>
      <w:r>
        <w:rPr>
          <w:spacing w:val="-8"/>
          <w:sz w:val="28"/>
        </w:rPr>
        <w:t xml:space="preserve"> </w:t>
      </w:r>
      <w:r>
        <w:rPr>
          <w:b/>
          <w:sz w:val="28"/>
        </w:rPr>
        <w:t>domáceho</w:t>
      </w:r>
      <w:r>
        <w:rPr>
          <w:spacing w:val="-7"/>
          <w:sz w:val="28"/>
        </w:rPr>
        <w:t xml:space="preserve"> </w:t>
      </w:r>
      <w:r>
        <w:rPr>
          <w:b/>
          <w:spacing w:val="-2"/>
          <w:sz w:val="28"/>
        </w:rPr>
        <w:t>poriadku</w:t>
      </w:r>
    </w:p>
    <w:p w14:paraId="7717C71D" w14:textId="77777777" w:rsidR="007E7E83" w:rsidRDefault="007E7E83">
      <w:pPr>
        <w:pStyle w:val="Zkladntext"/>
        <w:spacing w:before="3"/>
        <w:rPr>
          <w:b/>
        </w:rPr>
      </w:pPr>
    </w:p>
    <w:p w14:paraId="663E92F4" w14:textId="77777777" w:rsidR="007E7E83" w:rsidRDefault="005B2D22">
      <w:pPr>
        <w:pStyle w:val="Zkladntext"/>
        <w:spacing w:line="237" w:lineRule="auto"/>
        <w:ind w:left="580" w:firstLine="705"/>
      </w:pPr>
      <w:r>
        <w:t>Domáci</w:t>
      </w:r>
      <w:r>
        <w:rPr>
          <w:spacing w:val="80"/>
          <w:w w:val="150"/>
        </w:rPr>
        <w:t xml:space="preserve"> </w:t>
      </w:r>
      <w:r>
        <w:t>poriadok</w:t>
      </w:r>
      <w:r>
        <w:rPr>
          <w:spacing w:val="80"/>
          <w:w w:val="150"/>
        </w:rPr>
        <w:t xml:space="preserve"> </w:t>
      </w:r>
      <w:r>
        <w:t>a</w:t>
      </w:r>
      <w:r>
        <w:rPr>
          <w:spacing w:val="-1"/>
        </w:rPr>
        <w:t xml:space="preserve"> </w:t>
      </w:r>
      <w:r>
        <w:t>jeho</w:t>
      </w:r>
      <w:r>
        <w:rPr>
          <w:spacing w:val="80"/>
          <w:w w:val="150"/>
        </w:rPr>
        <w:t xml:space="preserve"> </w:t>
      </w:r>
      <w:r>
        <w:t>ustanovenia</w:t>
      </w:r>
      <w:r>
        <w:rPr>
          <w:spacing w:val="80"/>
          <w:w w:val="150"/>
        </w:rPr>
        <w:t xml:space="preserve"> </w:t>
      </w:r>
      <w:r>
        <w:t>sú</w:t>
      </w:r>
      <w:r>
        <w:rPr>
          <w:spacing w:val="80"/>
          <w:w w:val="150"/>
        </w:rPr>
        <w:t xml:space="preserve"> </w:t>
      </w:r>
      <w:r>
        <w:t>záväzné</w:t>
      </w:r>
      <w:r>
        <w:rPr>
          <w:spacing w:val="80"/>
          <w:w w:val="150"/>
        </w:rPr>
        <w:t xml:space="preserve"> </w:t>
      </w:r>
      <w:r>
        <w:t>pre</w:t>
      </w:r>
      <w:r>
        <w:rPr>
          <w:spacing w:val="80"/>
          <w:w w:val="150"/>
        </w:rPr>
        <w:t xml:space="preserve"> </w:t>
      </w:r>
      <w:r>
        <w:t>prijímateľov</w:t>
      </w:r>
      <w:r>
        <w:rPr>
          <w:spacing w:val="80"/>
          <w:w w:val="150"/>
        </w:rPr>
        <w:t xml:space="preserve"> </w:t>
      </w:r>
      <w:proofErr w:type="spellStart"/>
      <w:r>
        <w:t>DvP</w:t>
      </w:r>
      <w:proofErr w:type="spellEnd"/>
      <w:r>
        <w:t>,</w:t>
      </w:r>
      <w:r>
        <w:rPr>
          <w:spacing w:val="80"/>
          <w:w w:val="150"/>
        </w:rPr>
        <w:t xml:space="preserve"> </w:t>
      </w:r>
      <w:r>
        <w:t>pre zamestnancov zariadenia, ako aj pre návštevy prichádzajúce do organizácie.</w:t>
      </w:r>
    </w:p>
    <w:p w14:paraId="09987861" w14:textId="77777777" w:rsidR="007E7E83" w:rsidRDefault="007E7E83">
      <w:pPr>
        <w:pStyle w:val="Zkladntext"/>
        <w:spacing w:before="6"/>
        <w:rPr>
          <w:sz w:val="16"/>
        </w:rPr>
      </w:pPr>
    </w:p>
    <w:p w14:paraId="4C624F0D" w14:textId="44F876BA" w:rsidR="007E7E83" w:rsidRDefault="005B2D22" w:rsidP="00F76359">
      <w:pPr>
        <w:pStyle w:val="Zkladntext"/>
        <w:spacing w:before="90"/>
        <w:ind w:left="579" w:right="589" w:firstLine="705"/>
        <w:jc w:val="both"/>
      </w:pPr>
      <w:r>
        <w:t>V</w:t>
      </w:r>
      <w:r>
        <w:rPr>
          <w:spacing w:val="-2"/>
        </w:rPr>
        <w:t xml:space="preserve"> </w:t>
      </w:r>
      <w:r>
        <w:t xml:space="preserve">prípade porušenia ustanovení domáceho poriadku zo strany zamestnancov bude </w:t>
      </w:r>
      <w:proofErr w:type="spellStart"/>
      <w:r>
        <w:t>DvP</w:t>
      </w:r>
      <w:proofErr w:type="spellEnd"/>
      <w:r>
        <w:t xml:space="preserve"> postupovať podľa príslušných záväzných predpisov a</w:t>
      </w:r>
      <w:r>
        <w:rPr>
          <w:spacing w:val="-4"/>
        </w:rPr>
        <w:t xml:space="preserve"> </w:t>
      </w:r>
      <w:r>
        <w:t>nariadení. Pri porušení ustanovení domáceho</w:t>
      </w:r>
      <w:r>
        <w:rPr>
          <w:spacing w:val="30"/>
        </w:rPr>
        <w:t xml:space="preserve"> </w:t>
      </w:r>
      <w:r>
        <w:t>poriadku</w:t>
      </w:r>
      <w:r>
        <w:rPr>
          <w:spacing w:val="26"/>
        </w:rPr>
        <w:t xml:space="preserve"> </w:t>
      </w:r>
      <w:r>
        <w:t>zo</w:t>
      </w:r>
      <w:r>
        <w:rPr>
          <w:spacing w:val="26"/>
        </w:rPr>
        <w:t xml:space="preserve"> </w:t>
      </w:r>
      <w:r>
        <w:t>strany</w:t>
      </w:r>
      <w:r>
        <w:rPr>
          <w:spacing w:val="30"/>
        </w:rPr>
        <w:t xml:space="preserve"> </w:t>
      </w:r>
      <w:r>
        <w:t>prijímateľov</w:t>
      </w:r>
      <w:r>
        <w:rPr>
          <w:spacing w:val="26"/>
        </w:rPr>
        <w:t xml:space="preserve"> </w:t>
      </w:r>
      <w:r>
        <w:t>sociálnej</w:t>
      </w:r>
      <w:r>
        <w:rPr>
          <w:spacing w:val="31"/>
        </w:rPr>
        <w:t xml:space="preserve"> </w:t>
      </w:r>
      <w:r>
        <w:t>služby</w:t>
      </w:r>
      <w:r>
        <w:rPr>
          <w:spacing w:val="30"/>
        </w:rPr>
        <w:t xml:space="preserve"> </w:t>
      </w:r>
      <w:r>
        <w:t>bude</w:t>
      </w:r>
      <w:r>
        <w:rPr>
          <w:spacing w:val="25"/>
        </w:rPr>
        <w:t xml:space="preserve"> </w:t>
      </w:r>
      <w:r>
        <w:t>CSS</w:t>
      </w:r>
      <w:r>
        <w:rPr>
          <w:spacing w:val="27"/>
        </w:rPr>
        <w:t xml:space="preserve"> </w:t>
      </w:r>
      <w:r>
        <w:t>postupovať</w:t>
      </w:r>
      <w:r>
        <w:rPr>
          <w:spacing w:val="29"/>
        </w:rPr>
        <w:t xml:space="preserve"> </w:t>
      </w:r>
      <w:r>
        <w:t>v</w:t>
      </w:r>
      <w:r>
        <w:rPr>
          <w:spacing w:val="-6"/>
        </w:rPr>
        <w:t xml:space="preserve"> </w:t>
      </w:r>
      <w:r>
        <w:t>súlade s</w:t>
      </w:r>
      <w:r>
        <w:rPr>
          <w:spacing w:val="-5"/>
        </w:rPr>
        <w:t xml:space="preserve"> </w:t>
      </w:r>
      <w:r>
        <w:t>ustanovenia dohodnutými v</w:t>
      </w:r>
      <w:r>
        <w:rPr>
          <w:spacing w:val="-7"/>
        </w:rPr>
        <w:t xml:space="preserve"> </w:t>
      </w:r>
      <w:r>
        <w:t>zmluve o</w:t>
      </w:r>
      <w:r>
        <w:rPr>
          <w:spacing w:val="-7"/>
        </w:rPr>
        <w:t xml:space="preserve"> </w:t>
      </w:r>
      <w:r>
        <w:t xml:space="preserve">poskytovaní sociálnej služby. Porušeniami domáceho </w:t>
      </w:r>
      <w:r>
        <w:lastRenderedPageBreak/>
        <w:t>poriadku zo strany prijímateľov sa bude zaoberať aj Rada prijímateľov, ktorá navrhne účinné opatrenia, aby k porušovaniu pravidiel nedochádzalo.</w:t>
      </w:r>
    </w:p>
    <w:p w14:paraId="0AEF9A8F" w14:textId="77777777" w:rsidR="00F76359" w:rsidRDefault="00F76359" w:rsidP="00F76359">
      <w:pPr>
        <w:pStyle w:val="Zkladntext"/>
        <w:spacing w:before="90"/>
        <w:ind w:left="579" w:right="589" w:firstLine="705"/>
        <w:jc w:val="both"/>
      </w:pPr>
    </w:p>
    <w:p w14:paraId="727F7CDD" w14:textId="77777777" w:rsidR="007E7E83" w:rsidRDefault="005B2D22">
      <w:pPr>
        <w:pStyle w:val="Nadpis1"/>
        <w:spacing w:before="215" w:line="285" w:lineRule="auto"/>
        <w:ind w:left="3719" w:right="3738" w:firstLine="2"/>
      </w:pPr>
      <w:r>
        <w:t>Článok</w:t>
      </w:r>
      <w:r>
        <w:rPr>
          <w:b w:val="0"/>
        </w:rPr>
        <w:t xml:space="preserve"> </w:t>
      </w:r>
      <w:r>
        <w:t>XVII</w:t>
      </w:r>
    </w:p>
    <w:p w14:paraId="1FE60DA4" w14:textId="77777777" w:rsidR="007E7E83" w:rsidRDefault="005B2D22">
      <w:pPr>
        <w:pStyle w:val="Nadpis1"/>
        <w:spacing w:before="215" w:line="285" w:lineRule="auto"/>
        <w:ind w:left="3719" w:right="3738" w:firstLine="2"/>
      </w:pPr>
      <w:r>
        <w:rPr>
          <w:b w:val="0"/>
        </w:rPr>
        <w:t xml:space="preserve"> </w:t>
      </w:r>
      <w:r>
        <w:t>Záverečné</w:t>
      </w:r>
      <w:r>
        <w:rPr>
          <w:b w:val="0"/>
          <w:spacing w:val="-18"/>
        </w:rPr>
        <w:t xml:space="preserve"> </w:t>
      </w:r>
      <w:r>
        <w:t>ustanovenia</w:t>
      </w:r>
    </w:p>
    <w:p w14:paraId="57A62105" w14:textId="77777777" w:rsidR="007E7E83" w:rsidRPr="005B2D22" w:rsidRDefault="005B2D22">
      <w:pPr>
        <w:pStyle w:val="Zkladntext"/>
        <w:spacing w:before="212" w:line="242" w:lineRule="auto"/>
        <w:ind w:left="579" w:right="593" w:firstLine="705"/>
        <w:jc w:val="both"/>
      </w:pPr>
      <w:r>
        <w:t>Všetci zamestnanci budú oboznámení s</w:t>
      </w:r>
      <w:r>
        <w:rPr>
          <w:spacing w:val="40"/>
        </w:rPr>
        <w:t xml:space="preserve"> </w:t>
      </w:r>
      <w:r>
        <w:t>Domácim poriadkom vedúcimi úsekov na pracovných poradách úsekov. Za jeho</w:t>
      </w:r>
      <w:r>
        <w:rPr>
          <w:spacing w:val="40"/>
        </w:rPr>
        <w:t xml:space="preserve"> </w:t>
      </w:r>
      <w:r>
        <w:t xml:space="preserve">dodržiavanie sú </w:t>
      </w:r>
      <w:r w:rsidRPr="005B2D22">
        <w:t xml:space="preserve">zodpovední všetci zamestnanci </w:t>
      </w:r>
      <w:proofErr w:type="spellStart"/>
      <w:r w:rsidRPr="005B2D22">
        <w:t>DvP</w:t>
      </w:r>
      <w:proofErr w:type="spellEnd"/>
      <w:r w:rsidRPr="005B2D22">
        <w:t>.</w:t>
      </w:r>
    </w:p>
    <w:p w14:paraId="1B4DB1DB" w14:textId="59FA498B" w:rsidR="007E7E83" w:rsidRPr="005B2D22" w:rsidRDefault="005B2D22">
      <w:pPr>
        <w:pStyle w:val="Zkladntext"/>
        <w:spacing w:line="271" w:lineRule="exact"/>
        <w:ind w:left="1285"/>
      </w:pPr>
      <w:r w:rsidRPr="005B2D22">
        <w:t>Domáci</w:t>
      </w:r>
      <w:r w:rsidRPr="005B2D22">
        <w:rPr>
          <w:spacing w:val="-1"/>
        </w:rPr>
        <w:t xml:space="preserve"> </w:t>
      </w:r>
      <w:r w:rsidRPr="005B2D22">
        <w:t>poriadok nadobúda</w:t>
      </w:r>
      <w:r w:rsidRPr="005B2D22">
        <w:rPr>
          <w:spacing w:val="-1"/>
        </w:rPr>
        <w:t xml:space="preserve"> </w:t>
      </w:r>
      <w:r w:rsidRPr="005B2D22">
        <w:t>platnosť</w:t>
      </w:r>
      <w:r w:rsidRPr="005B2D22">
        <w:rPr>
          <w:spacing w:val="-2"/>
        </w:rPr>
        <w:t xml:space="preserve"> </w:t>
      </w:r>
      <w:r w:rsidRPr="005B2D22">
        <w:t>a</w:t>
      </w:r>
      <w:r w:rsidRPr="005B2D22">
        <w:rPr>
          <w:spacing w:val="-1"/>
        </w:rPr>
        <w:t xml:space="preserve"> </w:t>
      </w:r>
      <w:r w:rsidRPr="005B2D22">
        <w:t>účinnosť</w:t>
      </w:r>
      <w:r w:rsidRPr="005B2D22">
        <w:rPr>
          <w:spacing w:val="-2"/>
        </w:rPr>
        <w:t xml:space="preserve"> </w:t>
      </w:r>
      <w:r w:rsidRPr="005B2D22">
        <w:t>dňom 01.</w:t>
      </w:r>
      <w:r w:rsidRPr="005B2D22">
        <w:rPr>
          <w:spacing w:val="-2"/>
        </w:rPr>
        <w:t xml:space="preserve"> </w:t>
      </w:r>
      <w:r w:rsidRPr="005B2D22">
        <w:t>01.</w:t>
      </w:r>
      <w:r w:rsidRPr="005B2D22">
        <w:rPr>
          <w:spacing w:val="-1"/>
        </w:rPr>
        <w:t xml:space="preserve"> </w:t>
      </w:r>
      <w:r w:rsidRPr="005B2D22">
        <w:rPr>
          <w:spacing w:val="-2"/>
        </w:rPr>
        <w:t>2023.</w:t>
      </w:r>
    </w:p>
    <w:p w14:paraId="0EACEDC3" w14:textId="77777777" w:rsidR="007E7E83" w:rsidRDefault="007E7E83">
      <w:pPr>
        <w:pStyle w:val="Zkladntext"/>
        <w:rPr>
          <w:sz w:val="26"/>
        </w:rPr>
      </w:pPr>
    </w:p>
    <w:p w14:paraId="1B2A0518" w14:textId="77777777" w:rsidR="007E7E83" w:rsidRDefault="007E7E83">
      <w:pPr>
        <w:pStyle w:val="Zkladntext"/>
        <w:rPr>
          <w:sz w:val="26"/>
        </w:rPr>
      </w:pPr>
    </w:p>
    <w:p w14:paraId="3612267D" w14:textId="77777777" w:rsidR="007E7E83" w:rsidRDefault="007E7E83">
      <w:pPr>
        <w:pStyle w:val="Zkladntext"/>
        <w:rPr>
          <w:sz w:val="26"/>
        </w:rPr>
      </w:pPr>
    </w:p>
    <w:p w14:paraId="715B48CC" w14:textId="03DD7FEC" w:rsidR="007E7E83" w:rsidRDefault="00F76359" w:rsidP="00F76359">
      <w:pPr>
        <w:pStyle w:val="Zkladntext"/>
        <w:ind w:firstLine="720"/>
        <w:rPr>
          <w:sz w:val="26"/>
        </w:rPr>
      </w:pPr>
      <w:r>
        <w:rPr>
          <w:sz w:val="26"/>
        </w:rPr>
        <w:t>V Novej Sedlici</w:t>
      </w:r>
    </w:p>
    <w:p w14:paraId="5604AD93" w14:textId="77777777" w:rsidR="007E7E83" w:rsidRDefault="007E7E83">
      <w:pPr>
        <w:pStyle w:val="Zkladntext"/>
        <w:rPr>
          <w:sz w:val="26"/>
        </w:rPr>
      </w:pPr>
    </w:p>
    <w:p w14:paraId="0C83B6CC" w14:textId="77777777" w:rsidR="007E7E83" w:rsidRDefault="007E7E83">
      <w:pPr>
        <w:pStyle w:val="Zkladntext"/>
        <w:spacing w:before="6"/>
        <w:rPr>
          <w:sz w:val="35"/>
        </w:rPr>
      </w:pPr>
    </w:p>
    <w:p w14:paraId="34087425" w14:textId="77777777" w:rsidR="007E7E83" w:rsidRDefault="005B2D22">
      <w:pPr>
        <w:pStyle w:val="Zkladntext"/>
        <w:spacing w:line="288" w:lineRule="auto"/>
        <w:ind w:left="6762" w:right="761" w:hanging="1143"/>
      </w:pPr>
      <w:r>
        <w:t xml:space="preserve">Mgr. Ing. Franduličová Jitka </w:t>
      </w:r>
    </w:p>
    <w:p w14:paraId="435C8695" w14:textId="77777777" w:rsidR="007E7E83" w:rsidRDefault="005B2D22">
      <w:pPr>
        <w:pStyle w:val="Zkladntext"/>
        <w:spacing w:line="288" w:lineRule="auto"/>
        <w:ind w:right="761" w:firstLineChars="2300" w:firstLine="5520"/>
      </w:pPr>
      <w:r>
        <w:t xml:space="preserve">riaditeľka Domova v Poloninách </w:t>
      </w:r>
    </w:p>
    <w:sectPr w:rsidR="007E7E83">
      <w:headerReference w:type="default" r:id="rId14"/>
      <w:footerReference w:type="default" r:id="rId15"/>
      <w:pgSz w:w="11900" w:h="16840"/>
      <w:pgMar w:top="720" w:right="720" w:bottom="720" w:left="720" w:header="715" w:footer="7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401CB" w14:textId="77777777" w:rsidR="007E7E83" w:rsidRDefault="005B2D22">
      <w:r>
        <w:separator/>
      </w:r>
    </w:p>
  </w:endnote>
  <w:endnote w:type="continuationSeparator" w:id="0">
    <w:p w14:paraId="10C0F050" w14:textId="77777777" w:rsidR="007E7E83" w:rsidRDefault="005B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0D88" w14:textId="77777777" w:rsidR="007E7E83" w:rsidRDefault="005B2D22">
    <w:pPr>
      <w:pStyle w:val="Zkladntext"/>
      <w:spacing w:line="14" w:lineRule="auto"/>
      <w:rPr>
        <w:sz w:val="20"/>
      </w:rPr>
    </w:pPr>
    <w:r>
      <w:rPr>
        <w:noProof/>
        <w:lang w:eastAsia="sk-SK"/>
      </w:rPr>
      <mc:AlternateContent>
        <mc:Choice Requires="wps">
          <w:drawing>
            <wp:anchor distT="0" distB="0" distL="114300" distR="114300" simplePos="0" relativeHeight="251650560" behindDoc="0" locked="0" layoutInCell="1" allowOverlap="1" wp14:anchorId="38F44D59" wp14:editId="0F4816E4">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88CF4E" w14:textId="77777777" w:rsidR="007E7E83" w:rsidRDefault="005B2D22">
                          <w:pPr>
                            <w:pStyle w:val="Pta"/>
                          </w:pPr>
                          <w:r>
                            <w:fldChar w:fldCharType="begin"/>
                          </w:r>
                          <w:r>
                            <w:instrText xml:space="preserve"> PAGE  \* MERGEFORMAT </w:instrText>
                          </w:r>
                          <w:r>
                            <w:fldChar w:fldCharType="separate"/>
                          </w:r>
                          <w:r w:rsidR="00F61B26">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2in;height:2in;z-index:2516505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" filled="f" fillcolor="white [3201]" stroked="f" strokeweight=".5pt">
              <v:textbox style="mso-fit-shape-to-text:t" inset="0,0,0,0">
                <w:txbxContent>
                  <w:p w14:paraId="6088CF4E" w14:textId="77777777" w:rsidR="007E7E83" w:rsidRDefault="005B2D22">
                    <w:pPr>
                      <w:pStyle w:val="Pta"/>
                    </w:pPr>
                    <w:r>
                      <w:fldChar w:fldCharType="begin"/>
                    </w:r>
                    <w:r>
                      <w:instrText xml:space="preserve"> PAGE  \* MERGEFORMAT </w:instrText>
                    </w:r>
                    <w:r>
                      <w:fldChar w:fldCharType="separate"/>
                    </w:r>
                    <w:r w:rsidR="00F61B26">
                      <w:rPr>
                        <w:noProof/>
                      </w:rPr>
                      <w:t>1</w:t>
                    </w:r>
                    <w:r>
                      <w:fldChar w:fldCharType="end"/>
                    </w:r>
                  </w:p>
                </w:txbxContent>
              </v:textbox>
              <w10:wrap anchorx="margin"/>
            </v:shape>
          </w:pict>
        </mc:Fallback>
      </mc:AlternateContent>
    </w:r>
    <w:r w:rsidR="00F61B26">
      <w:pict w14:anchorId="5BA2EE36">
        <v:shape id="docshape4" o:spid="_x0000_s2052" type="#_x0000_t202" style="position:absolute;margin-left:83.2pt;margin-top:793.15pt;width:429pt;height:14.25pt;z-index:-251651584;mso-position-horizontal-relative:page;mso-position-vertical-relative:page;mso-width-relative:page;mso-height-relative:page" filled="f" stroked="f">
          <v:textbox inset="0,0,0,0">
            <w:txbxContent>
              <w:p w14:paraId="54585D49" w14:textId="77777777" w:rsidR="007E7E83" w:rsidRDefault="007E7E83">
                <w:pPr>
                  <w:spacing w:before="11"/>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45D7B" w14:textId="77777777" w:rsidR="007E7E83" w:rsidRDefault="005B2D22">
    <w:pPr>
      <w:pStyle w:val="Zkladntext"/>
      <w:spacing w:line="14" w:lineRule="auto"/>
      <w:rPr>
        <w:sz w:val="20"/>
      </w:rPr>
    </w:pPr>
    <w:r>
      <w:rPr>
        <w:noProof/>
        <w:lang w:eastAsia="sk-SK"/>
      </w:rPr>
      <mc:AlternateContent>
        <mc:Choice Requires="wps">
          <w:drawing>
            <wp:anchor distT="0" distB="0" distL="114300" distR="114300" simplePos="0" relativeHeight="251652608" behindDoc="0" locked="0" layoutInCell="1" allowOverlap="1" wp14:anchorId="769F50C6" wp14:editId="58EAC26D">
              <wp:simplePos x="0" y="0"/>
              <wp:positionH relativeFrom="margin">
                <wp:align>center</wp:align>
              </wp:positionH>
              <wp:positionV relativeFrom="paragraph">
                <wp:posOffset>0</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D9CC2DD" w14:textId="77777777" w:rsidR="007E7E83" w:rsidRDefault="005B2D22">
                          <w:pPr>
                            <w:pStyle w:val="Pta"/>
                          </w:pPr>
                          <w:r>
                            <w:fldChar w:fldCharType="begin"/>
                          </w:r>
                          <w:r>
                            <w:instrText xml:space="preserve"> PAGE  \* MERGEFORMAT </w:instrText>
                          </w:r>
                          <w:r>
                            <w:fldChar w:fldCharType="separate"/>
                          </w:r>
                          <w:r w:rsidR="00F61B26">
                            <w:rPr>
                              <w:noProof/>
                            </w:rP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0;margin-top:0;width:2in;height:2in;z-index:2516526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" filled="f" fillcolor="white [3201]" stroked="f" strokeweight=".5pt">
              <v:textbox style="mso-fit-shape-to-text:t" inset="0,0,0,0">
                <w:txbxContent>
                  <w:p w14:paraId="0D9CC2DD" w14:textId="77777777" w:rsidR="007E7E83" w:rsidRDefault="005B2D22">
                    <w:pPr>
                      <w:pStyle w:val="Pta"/>
                    </w:pPr>
                    <w:r>
                      <w:fldChar w:fldCharType="begin"/>
                    </w:r>
                    <w:r>
                      <w:instrText xml:space="preserve"> PAGE  \* MERGEFORMAT </w:instrText>
                    </w:r>
                    <w:r>
                      <w:fldChar w:fldCharType="separate"/>
                    </w:r>
                    <w:r w:rsidR="00F61B26">
                      <w:rPr>
                        <w:noProof/>
                      </w:rPr>
                      <w:t>7</w:t>
                    </w:r>
                    <w:r>
                      <w:fldChar w:fldCharType="end"/>
                    </w:r>
                  </w:p>
                </w:txbxContent>
              </v:textbox>
              <w10:wrap anchorx="margin"/>
            </v:shape>
          </w:pict>
        </mc:Fallback>
      </mc:AlternateContent>
    </w:r>
    <w:r w:rsidR="00F61B26">
      <w:pict w14:anchorId="4131AB3C">
        <v:shape id="docshape19" o:spid="_x0000_s2066" type="#_x0000_t202" style="position:absolute;margin-left:83.2pt;margin-top:793.15pt;width:429pt;height:14.25pt;z-index:-251649536;mso-position-horizontal-relative:page;mso-position-vertical-relative:page;mso-width-relative:page;mso-height-relative:page" filled="f" stroked="f">
          <v:textbox style="mso-next-textbox:#docshape19" inset="0,0,0,0">
            <w:txbxContent>
              <w:p w14:paraId="7242C814" w14:textId="77777777" w:rsidR="007E7E83" w:rsidRDefault="007E7E83"/>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3351B" w14:textId="77777777" w:rsidR="007E7E83" w:rsidRDefault="005B2D22">
    <w:pPr>
      <w:pStyle w:val="Zkladntext"/>
      <w:spacing w:line="14" w:lineRule="auto"/>
      <w:rPr>
        <w:sz w:val="20"/>
      </w:rPr>
    </w:pPr>
    <w:r>
      <w:rPr>
        <w:noProof/>
        <w:lang w:eastAsia="sk-SK"/>
      </w:rPr>
      <mc:AlternateContent>
        <mc:Choice Requires="wps">
          <w:drawing>
            <wp:anchor distT="0" distB="0" distL="114300" distR="114300" simplePos="0" relativeHeight="251655680" behindDoc="0" locked="0" layoutInCell="1" allowOverlap="1" wp14:anchorId="5C145000" wp14:editId="124DF6CE">
              <wp:simplePos x="0" y="0"/>
              <wp:positionH relativeFrom="margin">
                <wp:align>center</wp:align>
              </wp:positionH>
              <wp:positionV relativeFrom="paragraph">
                <wp:posOffset>0</wp:posOffset>
              </wp:positionV>
              <wp:extent cx="1828800" cy="1828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6D8FC3E" w14:textId="77777777" w:rsidR="007E7E83" w:rsidRDefault="005B2D22">
                          <w:pPr>
                            <w:pStyle w:val="Pta"/>
                          </w:pPr>
                          <w:r>
                            <w:fldChar w:fldCharType="begin"/>
                          </w:r>
                          <w:r>
                            <w:instrText xml:space="preserve"> PAGE  \* MERGEFORMAT </w:instrText>
                          </w:r>
                          <w:r>
                            <w:fldChar w:fldCharType="separate"/>
                          </w:r>
                          <w:r w:rsidR="00F61B26">
                            <w:rPr>
                              <w:noProof/>
                            </w:rP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30" o:spid="_x0000_s1028" type="#_x0000_t202" style="position:absolute;margin-left:0;margin-top:0;width:2in;height:2in;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" filled="f" fillcolor="white [3201]" stroked="f" strokeweight=".5pt">
              <v:textbox style="mso-fit-shape-to-text:t" inset="0,0,0,0">
                <w:txbxContent>
                  <w:p w14:paraId="46D8FC3E" w14:textId="77777777" w:rsidR="007E7E83" w:rsidRDefault="005B2D22">
                    <w:pPr>
                      <w:pStyle w:val="Pta"/>
                    </w:pPr>
                    <w:r>
                      <w:fldChar w:fldCharType="begin"/>
                    </w:r>
                    <w:r>
                      <w:instrText xml:space="preserve"> PAGE  \* MERGEFORMAT </w:instrText>
                    </w:r>
                    <w:r>
                      <w:fldChar w:fldCharType="separate"/>
                    </w:r>
                    <w:r w:rsidR="00F61B26">
                      <w:rPr>
                        <w:noProof/>
                      </w:rPr>
                      <w:t>13</w:t>
                    </w:r>
                    <w:r>
                      <w:fldChar w:fldCharType="end"/>
                    </w:r>
                  </w:p>
                </w:txbxContent>
              </v:textbox>
              <w10:wrap anchorx="margin"/>
            </v:shape>
          </w:pict>
        </mc:Fallback>
      </mc:AlternateContent>
    </w:r>
    <w:r w:rsidR="00F61B26">
      <w:pict w14:anchorId="5401F867">
        <v:shape id="docshape33" o:spid="_x0000_s2080" type="#_x0000_t202" style="position:absolute;margin-left:83.2pt;margin-top:793.15pt;width:429pt;height:14.25pt;z-index:-251646464;mso-position-horizontal-relative:page;mso-position-vertical-relative:page;mso-width-relative:page;mso-height-relative:page" filled="f" stroked="f">
          <v:textbox inset="0,0,0,0">
            <w:txbxContent>
              <w:p w14:paraId="1406F904" w14:textId="77777777" w:rsidR="007E7E83" w:rsidRDefault="007E7E83"/>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79A57" w14:textId="77777777" w:rsidR="007E7E83" w:rsidRDefault="005B2D22">
      <w:r>
        <w:separator/>
      </w:r>
    </w:p>
  </w:footnote>
  <w:footnote w:type="continuationSeparator" w:id="0">
    <w:p w14:paraId="787E1131" w14:textId="77777777" w:rsidR="007E7E83" w:rsidRDefault="005B2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012E" w14:textId="77777777" w:rsidR="007E7E83" w:rsidRDefault="00F61B26">
    <w:pPr>
      <w:pStyle w:val="Zkladntext"/>
      <w:spacing w:line="14" w:lineRule="auto"/>
      <w:rPr>
        <w:sz w:val="20"/>
      </w:rPr>
    </w:pPr>
    <w:r>
      <w:pict w14:anchorId="0D5CB765">
        <v:shapetype id="_x0000_t202" coordsize="21600,21600" o:spt="202" path="m,l,21600r21600,l21600,xe">
          <v:stroke joinstyle="miter"/>
          <v:path gradientshapeok="t" o:connecttype="rect"/>
        </v:shapetype>
        <v:shape id="docshape3" o:spid="_x0000_s2051" type="#_x0000_t202" style="position:absolute;margin-left:48.45pt;margin-top:35.5pt;width:498.25pt;height:51.7pt;z-index:251657728;mso-position-horizontal-relative:page;mso-position-vertical-relative:page;mso-width-relative:page;mso-height-relative:page" filled="f" stroked="f">
          <v:textbox inset="0,0,0,0">
            <w:txbxContent>
              <w:p w14:paraId="79E44767" w14:textId="77777777" w:rsidR="007E7E83" w:rsidRDefault="007E7E83">
                <w:pPr>
                  <w:pStyle w:val="Zkladntext"/>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E27E5" w14:textId="77777777" w:rsidR="007E7E83" w:rsidRDefault="00F61B26">
    <w:pPr>
      <w:pStyle w:val="Zkladntext"/>
      <w:spacing w:line="14" w:lineRule="auto"/>
      <w:rPr>
        <w:sz w:val="20"/>
      </w:rPr>
    </w:pPr>
    <w:r>
      <w:pict w14:anchorId="6F67A7DA">
        <v:shapetype id="_x0000_t202" coordsize="21600,21600" o:spt="202" path="m,l,21600r21600,l21600,xe">
          <v:stroke joinstyle="miter"/>
          <v:path gradientshapeok="t" o:connecttype="rect"/>
        </v:shapetype>
        <v:shape id="docshape18" o:spid="_x0000_s2065" type="#_x0000_t202" style="position:absolute;margin-left:48.45pt;margin-top:35.5pt;width:498.25pt;height:67.3pt;z-index:251659776;mso-position-horizontal-relative:page;mso-position-vertical-relative:page;mso-width-relative:page;mso-height-relative:page" filled="f" stroked="f">
          <v:textbox style="mso-next-textbox:#docshape18" inset="0,0,0,0">
            <w:txbxContent>
              <w:p w14:paraId="1A27BCE3" w14:textId="77777777" w:rsidR="007E7E83" w:rsidRDefault="007E7E83">
                <w:pPr>
                  <w:pStyle w:val="Zkladntext"/>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44898" w14:textId="77777777" w:rsidR="007E7E83" w:rsidRDefault="00F61B26">
    <w:pPr>
      <w:pStyle w:val="Zkladntext"/>
      <w:spacing w:line="14" w:lineRule="auto"/>
      <w:rPr>
        <w:sz w:val="20"/>
      </w:rPr>
    </w:pPr>
    <w:r>
      <w:pict w14:anchorId="0E61E17E">
        <v:shapetype id="_x0000_t202" coordsize="21600,21600" o:spt="202" path="m,l,21600r21600,l21600,xe">
          <v:stroke joinstyle="miter"/>
          <v:path gradientshapeok="t" o:connecttype="rect"/>
        </v:shapetype>
        <v:shape id="docshape32" o:spid="_x0000_s2079" type="#_x0000_t202" style="position:absolute;margin-left:48.45pt;margin-top:35.5pt;width:498.25pt;height:48.95pt;z-index:251662848;mso-position-horizontal-relative:page;mso-position-vertical-relative:page;mso-width-relative:page;mso-height-relative:page" filled="f" stroked="f">
          <v:textbox inset="0,0,0,0">
            <w:txbxContent>
              <w:p w14:paraId="29156250" w14:textId="77777777" w:rsidR="007E7E83" w:rsidRDefault="007E7E83">
                <w:pPr>
                  <w:pStyle w:val="Zkladntext"/>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numFmt w:val="bullet"/>
      <w:lvlText w:val="■"/>
      <w:lvlJc w:val="left"/>
      <w:pPr>
        <w:ind w:left="1659" w:hanging="360"/>
      </w:pPr>
      <w:rPr>
        <w:rFonts w:ascii="Wingdings" w:eastAsia="Wingdings" w:hAnsi="Wingdings" w:cs="Wingdings" w:hint="default"/>
        <w:b w:val="0"/>
        <w:bCs w:val="0"/>
        <w:i w:val="0"/>
        <w:iCs w:val="0"/>
        <w:w w:val="91"/>
        <w:sz w:val="24"/>
        <w:szCs w:val="24"/>
        <w:lang w:val="sk-SK" w:eastAsia="en-US" w:bidi="ar-SA"/>
      </w:rPr>
    </w:lvl>
    <w:lvl w:ilvl="1">
      <w:numFmt w:val="bullet"/>
      <w:lvlText w:val="•"/>
      <w:lvlJc w:val="left"/>
      <w:pPr>
        <w:ind w:left="2514" w:hanging="360"/>
      </w:pPr>
      <w:rPr>
        <w:rFonts w:hint="default"/>
        <w:lang w:val="sk-SK" w:eastAsia="en-US" w:bidi="ar-SA"/>
      </w:rPr>
    </w:lvl>
    <w:lvl w:ilvl="2">
      <w:numFmt w:val="bullet"/>
      <w:lvlText w:val="•"/>
      <w:lvlJc w:val="left"/>
      <w:pPr>
        <w:ind w:left="3368" w:hanging="360"/>
      </w:pPr>
      <w:rPr>
        <w:rFonts w:hint="default"/>
        <w:lang w:val="sk-SK" w:eastAsia="en-US" w:bidi="ar-SA"/>
      </w:rPr>
    </w:lvl>
    <w:lvl w:ilvl="3">
      <w:numFmt w:val="bullet"/>
      <w:lvlText w:val="•"/>
      <w:lvlJc w:val="left"/>
      <w:pPr>
        <w:ind w:left="4222" w:hanging="360"/>
      </w:pPr>
      <w:rPr>
        <w:rFonts w:hint="default"/>
        <w:lang w:val="sk-SK" w:eastAsia="en-US" w:bidi="ar-SA"/>
      </w:rPr>
    </w:lvl>
    <w:lvl w:ilvl="4">
      <w:numFmt w:val="bullet"/>
      <w:lvlText w:val="•"/>
      <w:lvlJc w:val="left"/>
      <w:pPr>
        <w:ind w:left="5076" w:hanging="360"/>
      </w:pPr>
      <w:rPr>
        <w:rFonts w:hint="default"/>
        <w:lang w:val="sk-SK" w:eastAsia="en-US" w:bidi="ar-SA"/>
      </w:rPr>
    </w:lvl>
    <w:lvl w:ilvl="5">
      <w:numFmt w:val="bullet"/>
      <w:lvlText w:val="•"/>
      <w:lvlJc w:val="left"/>
      <w:pPr>
        <w:ind w:left="5930" w:hanging="360"/>
      </w:pPr>
      <w:rPr>
        <w:rFonts w:hint="default"/>
        <w:lang w:val="sk-SK" w:eastAsia="en-US" w:bidi="ar-SA"/>
      </w:rPr>
    </w:lvl>
    <w:lvl w:ilvl="6">
      <w:numFmt w:val="bullet"/>
      <w:lvlText w:val="•"/>
      <w:lvlJc w:val="left"/>
      <w:pPr>
        <w:ind w:left="6784" w:hanging="360"/>
      </w:pPr>
      <w:rPr>
        <w:rFonts w:hint="default"/>
        <w:lang w:val="sk-SK" w:eastAsia="en-US" w:bidi="ar-SA"/>
      </w:rPr>
    </w:lvl>
    <w:lvl w:ilvl="7">
      <w:numFmt w:val="bullet"/>
      <w:lvlText w:val="•"/>
      <w:lvlJc w:val="left"/>
      <w:pPr>
        <w:ind w:left="7638" w:hanging="360"/>
      </w:pPr>
      <w:rPr>
        <w:rFonts w:hint="default"/>
        <w:lang w:val="sk-SK" w:eastAsia="en-US" w:bidi="ar-SA"/>
      </w:rPr>
    </w:lvl>
    <w:lvl w:ilvl="8">
      <w:numFmt w:val="bullet"/>
      <w:lvlText w:val="•"/>
      <w:lvlJc w:val="left"/>
      <w:pPr>
        <w:ind w:left="8492" w:hanging="360"/>
      </w:pPr>
      <w:rPr>
        <w:rFonts w:hint="default"/>
        <w:lang w:val="sk-SK" w:eastAsia="en-US" w:bidi="ar-SA"/>
      </w:rPr>
    </w:lvl>
  </w:abstractNum>
  <w:abstractNum w:abstractNumId="1">
    <w:nsid w:val="BF205925"/>
    <w:multiLevelType w:val="multilevel"/>
    <w:tmpl w:val="BF205925"/>
    <w:lvl w:ilvl="0">
      <w:numFmt w:val="bullet"/>
      <w:lvlText w:val="-"/>
      <w:lvlJc w:val="left"/>
      <w:pPr>
        <w:ind w:left="940" w:hanging="360"/>
      </w:pPr>
      <w:rPr>
        <w:rFonts w:ascii="Times New Roman" w:eastAsia="Times New Roman" w:hAnsi="Times New Roman" w:cs="Times New Roman" w:hint="default"/>
        <w:b w:val="0"/>
        <w:bCs w:val="0"/>
        <w:i w:val="0"/>
        <w:iCs w:val="0"/>
        <w:w w:val="100"/>
        <w:sz w:val="24"/>
        <w:szCs w:val="24"/>
        <w:lang w:val="sk-SK" w:eastAsia="en-US" w:bidi="ar-SA"/>
      </w:rPr>
    </w:lvl>
    <w:lvl w:ilvl="1">
      <w:numFmt w:val="bullet"/>
      <w:lvlText w:val=""/>
      <w:lvlJc w:val="left"/>
      <w:pPr>
        <w:ind w:left="1300" w:hanging="360"/>
      </w:pPr>
      <w:rPr>
        <w:rFonts w:ascii="Symbol" w:eastAsia="Symbol" w:hAnsi="Symbol" w:cs="Symbol" w:hint="default"/>
        <w:b w:val="0"/>
        <w:bCs w:val="0"/>
        <w:i w:val="0"/>
        <w:iCs w:val="0"/>
        <w:w w:val="100"/>
        <w:sz w:val="24"/>
        <w:szCs w:val="24"/>
        <w:lang w:val="sk-SK" w:eastAsia="en-US" w:bidi="ar-SA"/>
      </w:rPr>
    </w:lvl>
    <w:lvl w:ilvl="2">
      <w:numFmt w:val="bullet"/>
      <w:lvlText w:val="•"/>
      <w:lvlJc w:val="left"/>
      <w:pPr>
        <w:ind w:left="2288" w:hanging="360"/>
      </w:pPr>
      <w:rPr>
        <w:rFonts w:hint="default"/>
        <w:lang w:val="sk-SK" w:eastAsia="en-US" w:bidi="ar-SA"/>
      </w:rPr>
    </w:lvl>
    <w:lvl w:ilvl="3">
      <w:numFmt w:val="bullet"/>
      <w:lvlText w:val="•"/>
      <w:lvlJc w:val="left"/>
      <w:pPr>
        <w:ind w:left="3277" w:hanging="360"/>
      </w:pPr>
      <w:rPr>
        <w:rFonts w:hint="default"/>
        <w:lang w:val="sk-SK" w:eastAsia="en-US" w:bidi="ar-SA"/>
      </w:rPr>
    </w:lvl>
    <w:lvl w:ilvl="4">
      <w:numFmt w:val="bullet"/>
      <w:lvlText w:val="•"/>
      <w:lvlJc w:val="left"/>
      <w:pPr>
        <w:ind w:left="4266" w:hanging="360"/>
      </w:pPr>
      <w:rPr>
        <w:rFonts w:hint="default"/>
        <w:lang w:val="sk-SK" w:eastAsia="en-US" w:bidi="ar-SA"/>
      </w:rPr>
    </w:lvl>
    <w:lvl w:ilvl="5">
      <w:numFmt w:val="bullet"/>
      <w:lvlText w:val="•"/>
      <w:lvlJc w:val="left"/>
      <w:pPr>
        <w:ind w:left="5255" w:hanging="360"/>
      </w:pPr>
      <w:rPr>
        <w:rFonts w:hint="default"/>
        <w:lang w:val="sk-SK" w:eastAsia="en-US" w:bidi="ar-SA"/>
      </w:rPr>
    </w:lvl>
    <w:lvl w:ilvl="6">
      <w:numFmt w:val="bullet"/>
      <w:lvlText w:val="•"/>
      <w:lvlJc w:val="left"/>
      <w:pPr>
        <w:ind w:left="6244" w:hanging="360"/>
      </w:pPr>
      <w:rPr>
        <w:rFonts w:hint="default"/>
        <w:lang w:val="sk-SK" w:eastAsia="en-US" w:bidi="ar-SA"/>
      </w:rPr>
    </w:lvl>
    <w:lvl w:ilvl="7">
      <w:numFmt w:val="bullet"/>
      <w:lvlText w:val="•"/>
      <w:lvlJc w:val="left"/>
      <w:pPr>
        <w:ind w:left="7233" w:hanging="360"/>
      </w:pPr>
      <w:rPr>
        <w:rFonts w:hint="default"/>
        <w:lang w:val="sk-SK" w:eastAsia="en-US" w:bidi="ar-SA"/>
      </w:rPr>
    </w:lvl>
    <w:lvl w:ilvl="8">
      <w:numFmt w:val="bullet"/>
      <w:lvlText w:val="•"/>
      <w:lvlJc w:val="left"/>
      <w:pPr>
        <w:ind w:left="8222" w:hanging="360"/>
      </w:pPr>
      <w:rPr>
        <w:rFonts w:hint="default"/>
        <w:lang w:val="sk-SK" w:eastAsia="en-US" w:bidi="ar-SA"/>
      </w:rPr>
    </w:lvl>
  </w:abstractNum>
  <w:abstractNum w:abstractNumId="2">
    <w:nsid w:val="CF092B84"/>
    <w:multiLevelType w:val="multilevel"/>
    <w:tmpl w:val="CF092B84"/>
    <w:lvl w:ilvl="0">
      <w:numFmt w:val="bullet"/>
      <w:lvlText w:val=""/>
      <w:lvlJc w:val="left"/>
      <w:pPr>
        <w:ind w:left="1664" w:hanging="360"/>
      </w:pPr>
      <w:rPr>
        <w:rFonts w:ascii="Symbol" w:eastAsia="Symbol" w:hAnsi="Symbol" w:cs="Symbol" w:hint="default"/>
        <w:b w:val="0"/>
        <w:bCs w:val="0"/>
        <w:i w:val="0"/>
        <w:iCs w:val="0"/>
        <w:w w:val="100"/>
        <w:sz w:val="24"/>
        <w:szCs w:val="24"/>
        <w:lang w:val="sk-SK" w:eastAsia="en-US" w:bidi="ar-SA"/>
      </w:rPr>
    </w:lvl>
    <w:lvl w:ilvl="1">
      <w:numFmt w:val="bullet"/>
      <w:lvlText w:val="•"/>
      <w:lvlJc w:val="left"/>
      <w:pPr>
        <w:ind w:left="2514" w:hanging="360"/>
      </w:pPr>
      <w:rPr>
        <w:rFonts w:hint="default"/>
        <w:lang w:val="sk-SK" w:eastAsia="en-US" w:bidi="ar-SA"/>
      </w:rPr>
    </w:lvl>
    <w:lvl w:ilvl="2">
      <w:numFmt w:val="bullet"/>
      <w:lvlText w:val="•"/>
      <w:lvlJc w:val="left"/>
      <w:pPr>
        <w:ind w:left="3368" w:hanging="360"/>
      </w:pPr>
      <w:rPr>
        <w:rFonts w:hint="default"/>
        <w:lang w:val="sk-SK" w:eastAsia="en-US" w:bidi="ar-SA"/>
      </w:rPr>
    </w:lvl>
    <w:lvl w:ilvl="3">
      <w:numFmt w:val="bullet"/>
      <w:lvlText w:val="•"/>
      <w:lvlJc w:val="left"/>
      <w:pPr>
        <w:ind w:left="4222" w:hanging="360"/>
      </w:pPr>
      <w:rPr>
        <w:rFonts w:hint="default"/>
        <w:lang w:val="sk-SK" w:eastAsia="en-US" w:bidi="ar-SA"/>
      </w:rPr>
    </w:lvl>
    <w:lvl w:ilvl="4">
      <w:numFmt w:val="bullet"/>
      <w:lvlText w:val="•"/>
      <w:lvlJc w:val="left"/>
      <w:pPr>
        <w:ind w:left="5076" w:hanging="360"/>
      </w:pPr>
      <w:rPr>
        <w:rFonts w:hint="default"/>
        <w:lang w:val="sk-SK" w:eastAsia="en-US" w:bidi="ar-SA"/>
      </w:rPr>
    </w:lvl>
    <w:lvl w:ilvl="5">
      <w:numFmt w:val="bullet"/>
      <w:lvlText w:val="•"/>
      <w:lvlJc w:val="left"/>
      <w:pPr>
        <w:ind w:left="5930" w:hanging="360"/>
      </w:pPr>
      <w:rPr>
        <w:rFonts w:hint="default"/>
        <w:lang w:val="sk-SK" w:eastAsia="en-US" w:bidi="ar-SA"/>
      </w:rPr>
    </w:lvl>
    <w:lvl w:ilvl="6">
      <w:numFmt w:val="bullet"/>
      <w:lvlText w:val="•"/>
      <w:lvlJc w:val="left"/>
      <w:pPr>
        <w:ind w:left="6784" w:hanging="360"/>
      </w:pPr>
      <w:rPr>
        <w:rFonts w:hint="default"/>
        <w:lang w:val="sk-SK" w:eastAsia="en-US" w:bidi="ar-SA"/>
      </w:rPr>
    </w:lvl>
    <w:lvl w:ilvl="7">
      <w:numFmt w:val="bullet"/>
      <w:lvlText w:val="•"/>
      <w:lvlJc w:val="left"/>
      <w:pPr>
        <w:ind w:left="7638" w:hanging="360"/>
      </w:pPr>
      <w:rPr>
        <w:rFonts w:hint="default"/>
        <w:lang w:val="sk-SK" w:eastAsia="en-US" w:bidi="ar-SA"/>
      </w:rPr>
    </w:lvl>
    <w:lvl w:ilvl="8">
      <w:numFmt w:val="bullet"/>
      <w:lvlText w:val="•"/>
      <w:lvlJc w:val="left"/>
      <w:pPr>
        <w:ind w:left="8492" w:hanging="360"/>
      </w:pPr>
      <w:rPr>
        <w:rFonts w:hint="default"/>
        <w:lang w:val="sk-SK" w:eastAsia="en-US" w:bidi="ar-SA"/>
      </w:rPr>
    </w:lvl>
  </w:abstractNum>
  <w:abstractNum w:abstractNumId="3">
    <w:nsid w:val="0053208E"/>
    <w:multiLevelType w:val="multilevel"/>
    <w:tmpl w:val="0053208E"/>
    <w:lvl w:ilvl="0">
      <w:start w:val="1"/>
      <w:numFmt w:val="lowerLetter"/>
      <w:lvlText w:val="%1)"/>
      <w:lvlJc w:val="left"/>
      <w:pPr>
        <w:ind w:left="1300" w:hanging="360"/>
        <w:jc w:val="left"/>
      </w:pPr>
      <w:rPr>
        <w:rFonts w:ascii="Times New Roman" w:eastAsia="Times New Roman" w:hAnsi="Times New Roman" w:cs="Times New Roman" w:hint="default"/>
        <w:b/>
        <w:bCs/>
        <w:i w:val="0"/>
        <w:iCs w:val="0"/>
        <w:w w:val="100"/>
        <w:sz w:val="24"/>
        <w:szCs w:val="24"/>
        <w:lang w:val="sk-SK" w:eastAsia="en-US" w:bidi="ar-SA"/>
      </w:rPr>
    </w:lvl>
    <w:lvl w:ilvl="1">
      <w:numFmt w:val="bullet"/>
      <w:lvlText w:val="-"/>
      <w:lvlJc w:val="left"/>
      <w:pPr>
        <w:ind w:left="1285" w:hanging="346"/>
      </w:pPr>
      <w:rPr>
        <w:rFonts w:ascii="Times New Roman" w:eastAsia="Times New Roman" w:hAnsi="Times New Roman" w:cs="Times New Roman" w:hint="default"/>
        <w:b w:val="0"/>
        <w:bCs w:val="0"/>
        <w:i w:val="0"/>
        <w:iCs w:val="0"/>
        <w:w w:val="100"/>
        <w:sz w:val="24"/>
        <w:szCs w:val="24"/>
        <w:lang w:val="sk-SK" w:eastAsia="en-US" w:bidi="ar-SA"/>
      </w:rPr>
    </w:lvl>
    <w:lvl w:ilvl="2">
      <w:numFmt w:val="bullet"/>
      <w:lvlText w:val="•"/>
      <w:lvlJc w:val="left"/>
      <w:pPr>
        <w:ind w:left="2288" w:hanging="346"/>
      </w:pPr>
      <w:rPr>
        <w:rFonts w:hint="default"/>
        <w:lang w:val="sk-SK" w:eastAsia="en-US" w:bidi="ar-SA"/>
      </w:rPr>
    </w:lvl>
    <w:lvl w:ilvl="3">
      <w:numFmt w:val="bullet"/>
      <w:lvlText w:val="•"/>
      <w:lvlJc w:val="left"/>
      <w:pPr>
        <w:ind w:left="3277" w:hanging="346"/>
      </w:pPr>
      <w:rPr>
        <w:rFonts w:hint="default"/>
        <w:lang w:val="sk-SK" w:eastAsia="en-US" w:bidi="ar-SA"/>
      </w:rPr>
    </w:lvl>
    <w:lvl w:ilvl="4">
      <w:numFmt w:val="bullet"/>
      <w:lvlText w:val="•"/>
      <w:lvlJc w:val="left"/>
      <w:pPr>
        <w:ind w:left="4266" w:hanging="346"/>
      </w:pPr>
      <w:rPr>
        <w:rFonts w:hint="default"/>
        <w:lang w:val="sk-SK" w:eastAsia="en-US" w:bidi="ar-SA"/>
      </w:rPr>
    </w:lvl>
    <w:lvl w:ilvl="5">
      <w:numFmt w:val="bullet"/>
      <w:lvlText w:val="•"/>
      <w:lvlJc w:val="left"/>
      <w:pPr>
        <w:ind w:left="5255" w:hanging="346"/>
      </w:pPr>
      <w:rPr>
        <w:rFonts w:hint="default"/>
        <w:lang w:val="sk-SK" w:eastAsia="en-US" w:bidi="ar-SA"/>
      </w:rPr>
    </w:lvl>
    <w:lvl w:ilvl="6">
      <w:numFmt w:val="bullet"/>
      <w:lvlText w:val="•"/>
      <w:lvlJc w:val="left"/>
      <w:pPr>
        <w:ind w:left="6244" w:hanging="346"/>
      </w:pPr>
      <w:rPr>
        <w:rFonts w:hint="default"/>
        <w:lang w:val="sk-SK" w:eastAsia="en-US" w:bidi="ar-SA"/>
      </w:rPr>
    </w:lvl>
    <w:lvl w:ilvl="7">
      <w:numFmt w:val="bullet"/>
      <w:lvlText w:val="•"/>
      <w:lvlJc w:val="left"/>
      <w:pPr>
        <w:ind w:left="7233" w:hanging="346"/>
      </w:pPr>
      <w:rPr>
        <w:rFonts w:hint="default"/>
        <w:lang w:val="sk-SK" w:eastAsia="en-US" w:bidi="ar-SA"/>
      </w:rPr>
    </w:lvl>
    <w:lvl w:ilvl="8">
      <w:numFmt w:val="bullet"/>
      <w:lvlText w:val="•"/>
      <w:lvlJc w:val="left"/>
      <w:pPr>
        <w:ind w:left="8222" w:hanging="346"/>
      </w:pPr>
      <w:rPr>
        <w:rFonts w:hint="default"/>
        <w:lang w:val="sk-SK" w:eastAsia="en-US" w:bidi="ar-SA"/>
      </w:rPr>
    </w:lvl>
  </w:abstractNum>
  <w:abstractNum w:abstractNumId="4">
    <w:nsid w:val="03D62ECE"/>
    <w:multiLevelType w:val="multilevel"/>
    <w:tmpl w:val="03D62ECE"/>
    <w:lvl w:ilvl="0">
      <w:numFmt w:val="bullet"/>
      <w:lvlText w:val=""/>
      <w:lvlJc w:val="left"/>
      <w:pPr>
        <w:ind w:left="1300" w:hanging="360"/>
      </w:pPr>
      <w:rPr>
        <w:rFonts w:ascii="Symbol" w:eastAsia="Symbol" w:hAnsi="Symbol" w:cs="Symbol" w:hint="default"/>
        <w:b w:val="0"/>
        <w:bCs w:val="0"/>
        <w:i w:val="0"/>
        <w:iCs w:val="0"/>
        <w:w w:val="100"/>
        <w:sz w:val="24"/>
        <w:szCs w:val="24"/>
        <w:lang w:val="sk-SK" w:eastAsia="en-US" w:bidi="ar-SA"/>
      </w:rPr>
    </w:lvl>
    <w:lvl w:ilvl="1">
      <w:numFmt w:val="bullet"/>
      <w:lvlText w:val="•"/>
      <w:lvlJc w:val="left"/>
      <w:pPr>
        <w:ind w:left="2190" w:hanging="360"/>
      </w:pPr>
      <w:rPr>
        <w:rFonts w:hint="default"/>
        <w:lang w:val="sk-SK" w:eastAsia="en-US" w:bidi="ar-SA"/>
      </w:rPr>
    </w:lvl>
    <w:lvl w:ilvl="2">
      <w:numFmt w:val="bullet"/>
      <w:lvlText w:val="•"/>
      <w:lvlJc w:val="left"/>
      <w:pPr>
        <w:ind w:left="3080" w:hanging="360"/>
      </w:pPr>
      <w:rPr>
        <w:rFonts w:hint="default"/>
        <w:lang w:val="sk-SK" w:eastAsia="en-US" w:bidi="ar-SA"/>
      </w:rPr>
    </w:lvl>
    <w:lvl w:ilvl="3">
      <w:numFmt w:val="bullet"/>
      <w:lvlText w:val="•"/>
      <w:lvlJc w:val="left"/>
      <w:pPr>
        <w:ind w:left="3970" w:hanging="360"/>
      </w:pPr>
      <w:rPr>
        <w:rFonts w:hint="default"/>
        <w:lang w:val="sk-SK" w:eastAsia="en-US" w:bidi="ar-SA"/>
      </w:rPr>
    </w:lvl>
    <w:lvl w:ilvl="4">
      <w:numFmt w:val="bullet"/>
      <w:lvlText w:val="•"/>
      <w:lvlJc w:val="left"/>
      <w:pPr>
        <w:ind w:left="4860" w:hanging="360"/>
      </w:pPr>
      <w:rPr>
        <w:rFonts w:hint="default"/>
        <w:lang w:val="sk-SK" w:eastAsia="en-US" w:bidi="ar-SA"/>
      </w:rPr>
    </w:lvl>
    <w:lvl w:ilvl="5">
      <w:numFmt w:val="bullet"/>
      <w:lvlText w:val="•"/>
      <w:lvlJc w:val="left"/>
      <w:pPr>
        <w:ind w:left="5750" w:hanging="360"/>
      </w:pPr>
      <w:rPr>
        <w:rFonts w:hint="default"/>
        <w:lang w:val="sk-SK" w:eastAsia="en-US" w:bidi="ar-SA"/>
      </w:rPr>
    </w:lvl>
    <w:lvl w:ilvl="6">
      <w:numFmt w:val="bullet"/>
      <w:lvlText w:val="•"/>
      <w:lvlJc w:val="left"/>
      <w:pPr>
        <w:ind w:left="6640" w:hanging="360"/>
      </w:pPr>
      <w:rPr>
        <w:rFonts w:hint="default"/>
        <w:lang w:val="sk-SK" w:eastAsia="en-US" w:bidi="ar-SA"/>
      </w:rPr>
    </w:lvl>
    <w:lvl w:ilvl="7">
      <w:numFmt w:val="bullet"/>
      <w:lvlText w:val="•"/>
      <w:lvlJc w:val="left"/>
      <w:pPr>
        <w:ind w:left="7530" w:hanging="360"/>
      </w:pPr>
      <w:rPr>
        <w:rFonts w:hint="default"/>
        <w:lang w:val="sk-SK" w:eastAsia="en-US" w:bidi="ar-SA"/>
      </w:rPr>
    </w:lvl>
    <w:lvl w:ilvl="8">
      <w:numFmt w:val="bullet"/>
      <w:lvlText w:val="•"/>
      <w:lvlJc w:val="left"/>
      <w:pPr>
        <w:ind w:left="8420" w:hanging="360"/>
      </w:pPr>
      <w:rPr>
        <w:rFonts w:hint="default"/>
        <w:lang w:val="sk-SK" w:eastAsia="en-US" w:bidi="ar-SA"/>
      </w:rPr>
    </w:lvl>
  </w:abstractNum>
  <w:abstractNum w:abstractNumId="5">
    <w:nsid w:val="59ADCABA"/>
    <w:multiLevelType w:val="multilevel"/>
    <w:tmpl w:val="59ADCABA"/>
    <w:lvl w:ilvl="0">
      <w:start w:val="1"/>
      <w:numFmt w:val="lowerLetter"/>
      <w:lvlText w:val="%1)"/>
      <w:lvlJc w:val="left"/>
      <w:pPr>
        <w:ind w:left="1362" w:hanging="284"/>
        <w:jc w:val="left"/>
      </w:pPr>
      <w:rPr>
        <w:rFonts w:ascii="Times New Roman" w:eastAsia="Times New Roman" w:hAnsi="Times New Roman" w:cs="Times New Roman" w:hint="default"/>
        <w:b w:val="0"/>
        <w:bCs w:val="0"/>
        <w:i w:val="0"/>
        <w:iCs w:val="0"/>
        <w:spacing w:val="-1"/>
        <w:w w:val="100"/>
        <w:sz w:val="24"/>
        <w:szCs w:val="24"/>
        <w:lang w:val="sk-SK" w:eastAsia="en-US" w:bidi="ar-SA"/>
      </w:rPr>
    </w:lvl>
    <w:lvl w:ilvl="1">
      <w:numFmt w:val="bullet"/>
      <w:lvlText w:val="•"/>
      <w:lvlJc w:val="left"/>
      <w:pPr>
        <w:ind w:left="2244" w:hanging="284"/>
      </w:pPr>
      <w:rPr>
        <w:rFonts w:hint="default"/>
        <w:lang w:val="sk-SK" w:eastAsia="en-US" w:bidi="ar-SA"/>
      </w:rPr>
    </w:lvl>
    <w:lvl w:ilvl="2">
      <w:numFmt w:val="bullet"/>
      <w:lvlText w:val="•"/>
      <w:lvlJc w:val="left"/>
      <w:pPr>
        <w:ind w:left="3128" w:hanging="284"/>
      </w:pPr>
      <w:rPr>
        <w:rFonts w:hint="default"/>
        <w:lang w:val="sk-SK" w:eastAsia="en-US" w:bidi="ar-SA"/>
      </w:rPr>
    </w:lvl>
    <w:lvl w:ilvl="3">
      <w:numFmt w:val="bullet"/>
      <w:lvlText w:val="•"/>
      <w:lvlJc w:val="left"/>
      <w:pPr>
        <w:ind w:left="4012" w:hanging="284"/>
      </w:pPr>
      <w:rPr>
        <w:rFonts w:hint="default"/>
        <w:lang w:val="sk-SK" w:eastAsia="en-US" w:bidi="ar-SA"/>
      </w:rPr>
    </w:lvl>
    <w:lvl w:ilvl="4">
      <w:numFmt w:val="bullet"/>
      <w:lvlText w:val="•"/>
      <w:lvlJc w:val="left"/>
      <w:pPr>
        <w:ind w:left="4896" w:hanging="284"/>
      </w:pPr>
      <w:rPr>
        <w:rFonts w:hint="default"/>
        <w:lang w:val="sk-SK" w:eastAsia="en-US" w:bidi="ar-SA"/>
      </w:rPr>
    </w:lvl>
    <w:lvl w:ilvl="5">
      <w:numFmt w:val="bullet"/>
      <w:lvlText w:val="•"/>
      <w:lvlJc w:val="left"/>
      <w:pPr>
        <w:ind w:left="5780" w:hanging="284"/>
      </w:pPr>
      <w:rPr>
        <w:rFonts w:hint="default"/>
        <w:lang w:val="sk-SK" w:eastAsia="en-US" w:bidi="ar-SA"/>
      </w:rPr>
    </w:lvl>
    <w:lvl w:ilvl="6">
      <w:numFmt w:val="bullet"/>
      <w:lvlText w:val="•"/>
      <w:lvlJc w:val="left"/>
      <w:pPr>
        <w:ind w:left="6664" w:hanging="284"/>
      </w:pPr>
      <w:rPr>
        <w:rFonts w:hint="default"/>
        <w:lang w:val="sk-SK" w:eastAsia="en-US" w:bidi="ar-SA"/>
      </w:rPr>
    </w:lvl>
    <w:lvl w:ilvl="7">
      <w:numFmt w:val="bullet"/>
      <w:lvlText w:val="•"/>
      <w:lvlJc w:val="left"/>
      <w:pPr>
        <w:ind w:left="7548" w:hanging="284"/>
      </w:pPr>
      <w:rPr>
        <w:rFonts w:hint="default"/>
        <w:lang w:val="sk-SK" w:eastAsia="en-US" w:bidi="ar-SA"/>
      </w:rPr>
    </w:lvl>
    <w:lvl w:ilvl="8">
      <w:numFmt w:val="bullet"/>
      <w:lvlText w:val="•"/>
      <w:lvlJc w:val="left"/>
      <w:pPr>
        <w:ind w:left="8432" w:hanging="284"/>
      </w:pPr>
      <w:rPr>
        <w:rFonts w:hint="default"/>
        <w:lang w:val="sk-SK" w:eastAsia="en-US" w:bidi="ar-SA"/>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E7E83"/>
    <w:rsid w:val="00287BC3"/>
    <w:rsid w:val="005B2D22"/>
    <w:rsid w:val="007E7E83"/>
    <w:rsid w:val="00952096"/>
    <w:rsid w:val="00F61B26"/>
    <w:rsid w:val="00F76359"/>
    <w:rsid w:val="24D06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14:docId w14:val="1F35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k-SK" w:eastAsia="sk-SK"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Nadpis1">
    <w:name w:val="heading 1"/>
    <w:basedOn w:val="Normlny"/>
    <w:next w:val="Normlny"/>
    <w:uiPriority w:val="1"/>
    <w:qFormat/>
    <w:pPr>
      <w:spacing w:before="87"/>
      <w:ind w:left="1000"/>
      <w:jc w:val="center"/>
      <w:outlineLvl w:val="0"/>
    </w:pPr>
    <w:rPr>
      <w:b/>
      <w:bCs/>
      <w:sz w:val="28"/>
      <w:szCs w:val="28"/>
    </w:rPr>
  </w:style>
  <w:style w:type="paragraph" w:styleId="Nadpis2">
    <w:name w:val="heading 2"/>
    <w:basedOn w:val="Normlny"/>
    <w:next w:val="Normlny"/>
    <w:uiPriority w:val="1"/>
    <w:qFormat/>
    <w:pPr>
      <w:ind w:left="1000"/>
      <w:outlineLvl w:val="1"/>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uiPriority w:val="1"/>
    <w:qFormat/>
    <w:rPr>
      <w:sz w:val="24"/>
      <w:szCs w:val="24"/>
    </w:rPr>
  </w:style>
  <w:style w:type="paragraph" w:styleId="Pta">
    <w:name w:val="footer"/>
    <w:basedOn w:val="Normlny"/>
    <w:pPr>
      <w:tabs>
        <w:tab w:val="center" w:pos="4153"/>
        <w:tab w:val="right" w:pos="8306"/>
      </w:tabs>
      <w:snapToGrid w:val="0"/>
    </w:pPr>
    <w:rPr>
      <w:sz w:val="18"/>
      <w:szCs w:val="18"/>
    </w:rPr>
  </w:style>
  <w:style w:type="paragraph" w:styleId="Nzov">
    <w:name w:val="Title"/>
    <w:basedOn w:val="Normlny"/>
    <w:uiPriority w:val="1"/>
    <w:qFormat/>
    <w:pPr>
      <w:spacing w:before="77"/>
      <w:ind w:left="2159" w:right="1433" w:firstLine="1008"/>
    </w:pPr>
    <w:rPr>
      <w:b/>
      <w:bCs/>
      <w:sz w:val="52"/>
      <w:szCs w:val="52"/>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Odsekzoznamu">
    <w:name w:val="List Paragraph"/>
    <w:basedOn w:val="Normlny"/>
    <w:uiPriority w:val="34"/>
    <w:qFormat/>
    <w:pPr>
      <w:spacing w:line="275" w:lineRule="exact"/>
      <w:ind w:left="1285" w:hanging="360"/>
    </w:pPr>
  </w:style>
  <w:style w:type="paragraph" w:customStyle="1" w:styleId="TableParagraph">
    <w:name w:val="Table Paragraph"/>
    <w:basedOn w:val="Normlny"/>
    <w:uiPriority w:val="1"/>
    <w:qFormat/>
  </w:style>
  <w:style w:type="table" w:styleId="Mriekatabuky">
    <w:name w:val="Table Grid"/>
    <w:basedOn w:val="Normlnatabuka"/>
    <w:uiPriority w:val="39"/>
    <w:qFormat/>
    <w:rsid w:val="00F76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F76359"/>
    <w:pPr>
      <w:tabs>
        <w:tab w:val="center" w:pos="4536"/>
        <w:tab w:val="right" w:pos="9072"/>
      </w:tabs>
    </w:pPr>
  </w:style>
  <w:style w:type="character" w:customStyle="1" w:styleId="HlavikaChar">
    <w:name w:val="Hlavička Char"/>
    <w:basedOn w:val="Predvolenpsmoodseku"/>
    <w:link w:val="Hlavika"/>
    <w:rsid w:val="00F76359"/>
    <w:rPr>
      <w:rFonts w:ascii="Times New Roman" w:eastAsia="Times New Roman" w:hAnsi="Times New Roman" w:cs="Times New Roman"/>
      <w:sz w:val="22"/>
      <w:szCs w:val="22"/>
      <w:lang w:eastAsia="en-US"/>
    </w:rPr>
  </w:style>
  <w:style w:type="paragraph" w:styleId="Textbubliny">
    <w:name w:val="Balloon Text"/>
    <w:basedOn w:val="Normlny"/>
    <w:link w:val="TextbublinyChar"/>
    <w:rsid w:val="00F76359"/>
    <w:rPr>
      <w:rFonts w:ascii="Tahoma" w:hAnsi="Tahoma" w:cs="Tahoma"/>
      <w:sz w:val="16"/>
      <w:szCs w:val="16"/>
    </w:rPr>
  </w:style>
  <w:style w:type="character" w:customStyle="1" w:styleId="TextbublinyChar">
    <w:name w:val="Text bubliny Char"/>
    <w:basedOn w:val="Predvolenpsmoodseku"/>
    <w:link w:val="Textbubliny"/>
    <w:rsid w:val="00F763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k-SK" w:eastAsia="sk-SK"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Nadpis1">
    <w:name w:val="heading 1"/>
    <w:basedOn w:val="Normlny"/>
    <w:next w:val="Normlny"/>
    <w:uiPriority w:val="1"/>
    <w:qFormat/>
    <w:pPr>
      <w:spacing w:before="87"/>
      <w:ind w:left="1000"/>
      <w:jc w:val="center"/>
      <w:outlineLvl w:val="0"/>
    </w:pPr>
    <w:rPr>
      <w:b/>
      <w:bCs/>
      <w:sz w:val="28"/>
      <w:szCs w:val="28"/>
    </w:rPr>
  </w:style>
  <w:style w:type="paragraph" w:styleId="Nadpis2">
    <w:name w:val="heading 2"/>
    <w:basedOn w:val="Normlny"/>
    <w:next w:val="Normlny"/>
    <w:uiPriority w:val="1"/>
    <w:qFormat/>
    <w:pPr>
      <w:ind w:left="1000"/>
      <w:outlineLvl w:val="1"/>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uiPriority w:val="1"/>
    <w:qFormat/>
    <w:rPr>
      <w:sz w:val="24"/>
      <w:szCs w:val="24"/>
    </w:rPr>
  </w:style>
  <w:style w:type="paragraph" w:styleId="Pta">
    <w:name w:val="footer"/>
    <w:basedOn w:val="Normlny"/>
    <w:pPr>
      <w:tabs>
        <w:tab w:val="center" w:pos="4153"/>
        <w:tab w:val="right" w:pos="8306"/>
      </w:tabs>
      <w:snapToGrid w:val="0"/>
    </w:pPr>
    <w:rPr>
      <w:sz w:val="18"/>
      <w:szCs w:val="18"/>
    </w:rPr>
  </w:style>
  <w:style w:type="paragraph" w:styleId="Nzov">
    <w:name w:val="Title"/>
    <w:basedOn w:val="Normlny"/>
    <w:uiPriority w:val="1"/>
    <w:qFormat/>
    <w:pPr>
      <w:spacing w:before="77"/>
      <w:ind w:left="2159" w:right="1433" w:firstLine="1008"/>
    </w:pPr>
    <w:rPr>
      <w:b/>
      <w:bCs/>
      <w:sz w:val="52"/>
      <w:szCs w:val="52"/>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Odsekzoznamu">
    <w:name w:val="List Paragraph"/>
    <w:basedOn w:val="Normlny"/>
    <w:uiPriority w:val="34"/>
    <w:qFormat/>
    <w:pPr>
      <w:spacing w:line="275" w:lineRule="exact"/>
      <w:ind w:left="1285" w:hanging="360"/>
    </w:pPr>
  </w:style>
  <w:style w:type="paragraph" w:customStyle="1" w:styleId="TableParagraph">
    <w:name w:val="Table Paragraph"/>
    <w:basedOn w:val="Normlny"/>
    <w:uiPriority w:val="1"/>
    <w:qFormat/>
  </w:style>
  <w:style w:type="table" w:styleId="Mriekatabuky">
    <w:name w:val="Table Grid"/>
    <w:basedOn w:val="Normlnatabuka"/>
    <w:uiPriority w:val="39"/>
    <w:qFormat/>
    <w:rsid w:val="00F76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F76359"/>
    <w:pPr>
      <w:tabs>
        <w:tab w:val="center" w:pos="4536"/>
        <w:tab w:val="right" w:pos="9072"/>
      </w:tabs>
    </w:pPr>
  </w:style>
  <w:style w:type="character" w:customStyle="1" w:styleId="HlavikaChar">
    <w:name w:val="Hlavička Char"/>
    <w:basedOn w:val="Predvolenpsmoodseku"/>
    <w:link w:val="Hlavika"/>
    <w:rsid w:val="00F76359"/>
    <w:rPr>
      <w:rFonts w:ascii="Times New Roman" w:eastAsia="Times New Roman" w:hAnsi="Times New Roman" w:cs="Times New Roman"/>
      <w:sz w:val="22"/>
      <w:szCs w:val="22"/>
      <w:lang w:eastAsia="en-US"/>
    </w:rPr>
  </w:style>
  <w:style w:type="paragraph" w:styleId="Textbubliny">
    <w:name w:val="Balloon Text"/>
    <w:basedOn w:val="Normlny"/>
    <w:link w:val="TextbublinyChar"/>
    <w:rsid w:val="00F76359"/>
    <w:rPr>
      <w:rFonts w:ascii="Tahoma" w:hAnsi="Tahoma" w:cs="Tahoma"/>
      <w:sz w:val="16"/>
      <w:szCs w:val="16"/>
    </w:rPr>
  </w:style>
  <w:style w:type="character" w:customStyle="1" w:styleId="TextbublinyChar">
    <w:name w:val="Text bubliny Char"/>
    <w:basedOn w:val="Predvolenpsmoodseku"/>
    <w:link w:val="Textbubliny"/>
    <w:rsid w:val="00F763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szatisie.sk/"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1026" textRotate="1"/>
    <customShpInfo spid="_x0000_s2050"/>
    <customShpInfo spid="_x0000_s2051"/>
    <customShpInfo spid="_x0000_s2052"/>
    <customShpInfo spid="_x0000_s2053"/>
    <customShpInfo spid="_x0000_s2054"/>
    <customShpInfo spid="_x0000_s2065"/>
    <customShpInfo spid="_x0000_s2066"/>
    <customShpInfo spid="_x0000_s2069"/>
    <customShpInfo spid="_x0000_s2070"/>
    <customShpInfo spid="_x0000_s2075"/>
    <customShpInfo spid="_x0000_s2076"/>
    <customShpInfo spid="_x0000_s2079"/>
    <customShpInfo spid="_x0000_s2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4350</Words>
  <Characters>24801</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Microsoft Word - 16_Domáci poriadok DSS_2020</vt:lpstr>
    </vt:vector>
  </TitlesOfParts>
  <Company/>
  <LinksUpToDate>false</LinksUpToDate>
  <CharactersWithSpaces>29093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- 16_Domáci poriadok DSS_2020</dc:title>
  <dc:creator>pc</dc:creator>
  <cp:lastModifiedBy>ZSDSSNS</cp:lastModifiedBy>
  <cp:revision>4</cp:revision>
  <cp:lastPrinted>2023-06-05T11:13:00Z</cp:lastPrinted>
  <dcterms:created xsi:type="dcterms:W3CDTF">2023-05-13T13:30:00Z</dcterms:created>
  <dcterms:modified xsi:type="dcterms:W3CDTF">2023-06-06T05:41:00Z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Bullzip PDF Printer (11.1.0.2600)</vt:lpwstr>
  </property>
  <property fmtid="{D5CDD505-2E9C-101B-9397-08002B2CF9AE}" pid="4" name="LastSaved">
    <vt:filetime>2023-05-13T00:00:00Z</vt:filetime>
  </property>
  <property fmtid="{D5CDD505-2E9C-101B-9397-08002B2CF9AE}" pid="5" name="Producer">
    <vt:lpwstr>PDF Printer / www.bullzip.com / FG / Freeware Edition (max 10 users)</vt:lpwstr>
  </property>
  <property fmtid="{D5CDD505-2E9C-101B-9397-08002B2CF9AE}" pid="6" name="KSOProductBuildVer">
    <vt:lpwstr>1033-11.2.0.11417</vt:lpwstr>
  </property>
  <property fmtid="{D5CDD505-2E9C-101B-9397-08002B2CF9AE}" pid="7" name="ICV">
    <vt:lpwstr>3D855C270C3D4E4D9E7EE969AFC49383</vt:lpwstr>
  </property>
</Properties>
</file>